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B8" w:rsidRPr="0040248B" w:rsidRDefault="004D03B8">
      <w:pPr>
        <w:autoSpaceDE w:val="0"/>
        <w:autoSpaceDN w:val="0"/>
        <w:spacing w:after="78" w:line="220" w:lineRule="exact"/>
        <w:rPr>
          <w:color w:val="7F7F7F" w:themeColor="text1" w:themeTint="80"/>
        </w:rPr>
      </w:pPr>
    </w:p>
    <w:p w:rsidR="0040248B" w:rsidRPr="0040248B" w:rsidRDefault="0040248B" w:rsidP="0040248B">
      <w:pPr>
        <w:pStyle w:val="af"/>
        <w:rPr>
          <w:color w:val="7F7F7F" w:themeColor="text1" w:themeTint="80"/>
          <w:sz w:val="26"/>
        </w:rPr>
      </w:pPr>
      <w:r w:rsidRPr="0040248B">
        <w:rPr>
          <w:noProof/>
          <w:color w:val="7F7F7F" w:themeColor="text1" w:themeTint="80"/>
          <w:lang w:eastAsia="ru-RU"/>
        </w:rPr>
        <w:drawing>
          <wp:anchor distT="0" distB="0" distL="114300" distR="114300" simplePos="0" relativeHeight="251659264" behindDoc="1" locked="0" layoutInCell="1" allowOverlap="1" wp14:anchorId="0E8E5275" wp14:editId="04FE1113">
            <wp:simplePos x="0" y="0"/>
            <wp:positionH relativeFrom="column">
              <wp:posOffset>708025</wp:posOffset>
            </wp:positionH>
            <wp:positionV relativeFrom="paragraph">
              <wp:posOffset>-537210</wp:posOffset>
            </wp:positionV>
            <wp:extent cx="5595620" cy="2934335"/>
            <wp:effectExtent l="0" t="0" r="5080" b="0"/>
            <wp:wrapThrough wrapText="bothSides">
              <wp:wrapPolygon edited="0">
                <wp:start x="0" y="0"/>
                <wp:lineTo x="0" y="21455"/>
                <wp:lineTo x="21546" y="21455"/>
                <wp:lineTo x="21546" y="0"/>
                <wp:lineTo x="0" y="0"/>
              </wp:wrapPolygon>
            </wp:wrapThrough>
            <wp:docPr id="1" name="Рисунок 1" descr="img-22110312574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21103125740-001"/>
                    <pic:cNvPicPr>
                      <a:picLocks noChangeAspect="1" noChangeArrowheads="1"/>
                    </pic:cNvPicPr>
                  </pic:nvPicPr>
                  <pic:blipFill>
                    <a:blip r:embed="rId9">
                      <a:extLst>
                        <a:ext uri="{28A0092B-C50C-407E-A947-70E740481C1C}">
                          <a14:useLocalDpi xmlns:a14="http://schemas.microsoft.com/office/drawing/2010/main" val="0"/>
                        </a:ext>
                      </a:extLst>
                    </a:blip>
                    <a:srcRect l="10344" t="4593" r="4691" b="64104"/>
                    <a:stretch>
                      <a:fillRect/>
                    </a:stretch>
                  </pic:blipFill>
                  <pic:spPr bwMode="auto">
                    <a:xfrm>
                      <a:off x="0" y="0"/>
                      <a:ext cx="5595620" cy="293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48B" w:rsidRPr="0040248B" w:rsidRDefault="0040248B" w:rsidP="0040248B">
      <w:pPr>
        <w:pStyle w:val="af"/>
        <w:rPr>
          <w:color w:val="7F7F7F" w:themeColor="text1" w:themeTint="80"/>
          <w:sz w:val="26"/>
        </w:rPr>
      </w:pPr>
    </w:p>
    <w:p w:rsidR="0040248B" w:rsidRPr="0040248B" w:rsidRDefault="0040248B" w:rsidP="0040248B">
      <w:pPr>
        <w:pStyle w:val="af"/>
        <w:rPr>
          <w:color w:val="7F7F7F" w:themeColor="text1" w:themeTint="80"/>
          <w:sz w:val="26"/>
        </w:rPr>
      </w:pPr>
    </w:p>
    <w:p w:rsidR="0040248B" w:rsidRPr="0040248B" w:rsidRDefault="0040248B" w:rsidP="0040248B">
      <w:pPr>
        <w:pStyle w:val="af"/>
        <w:rPr>
          <w:color w:val="7F7F7F" w:themeColor="text1" w:themeTint="80"/>
          <w:sz w:val="26"/>
        </w:rPr>
      </w:pPr>
    </w:p>
    <w:p w:rsidR="0040248B" w:rsidRPr="0040248B" w:rsidRDefault="0040248B" w:rsidP="0040248B">
      <w:pPr>
        <w:pStyle w:val="af"/>
        <w:rPr>
          <w:color w:val="7F7F7F" w:themeColor="text1" w:themeTint="80"/>
          <w:sz w:val="26"/>
        </w:rPr>
      </w:pPr>
    </w:p>
    <w:p w:rsidR="0040248B" w:rsidRPr="0040248B" w:rsidRDefault="0040248B" w:rsidP="0040248B">
      <w:pPr>
        <w:pStyle w:val="af"/>
        <w:rPr>
          <w:color w:val="7F7F7F" w:themeColor="text1" w:themeTint="80"/>
          <w:sz w:val="26"/>
        </w:rPr>
      </w:pPr>
    </w:p>
    <w:p w:rsidR="0040248B" w:rsidRPr="0040248B" w:rsidRDefault="0040248B" w:rsidP="0040248B">
      <w:pPr>
        <w:pStyle w:val="af"/>
        <w:rPr>
          <w:color w:val="7F7F7F" w:themeColor="text1" w:themeTint="80"/>
          <w:sz w:val="26"/>
        </w:rPr>
      </w:pPr>
    </w:p>
    <w:p w:rsidR="0040248B" w:rsidRPr="0040248B" w:rsidRDefault="0040248B" w:rsidP="0040248B">
      <w:pPr>
        <w:pStyle w:val="af"/>
        <w:rPr>
          <w:color w:val="7F7F7F" w:themeColor="text1" w:themeTint="80"/>
          <w:sz w:val="26"/>
        </w:rPr>
      </w:pPr>
    </w:p>
    <w:p w:rsidR="0040248B" w:rsidRPr="0040248B" w:rsidRDefault="0040248B" w:rsidP="0040248B">
      <w:pPr>
        <w:pStyle w:val="af"/>
        <w:spacing w:before="11"/>
        <w:rPr>
          <w:color w:val="7F7F7F" w:themeColor="text1" w:themeTint="80"/>
          <w:sz w:val="36"/>
        </w:rPr>
      </w:pPr>
    </w:p>
    <w:p w:rsidR="0040248B" w:rsidRDefault="0040248B" w:rsidP="0040248B">
      <w:pPr>
        <w:pStyle w:val="af"/>
        <w:spacing w:before="4"/>
        <w:rPr>
          <w:color w:val="7F7F7F" w:themeColor="text1" w:themeTint="80"/>
          <w:sz w:val="17"/>
          <w:lang w:val="ru-RU"/>
        </w:rPr>
      </w:pPr>
    </w:p>
    <w:p w:rsidR="0040248B" w:rsidRDefault="0040248B" w:rsidP="0040248B">
      <w:pPr>
        <w:pStyle w:val="af"/>
        <w:spacing w:before="4"/>
        <w:rPr>
          <w:color w:val="7F7F7F" w:themeColor="text1" w:themeTint="80"/>
          <w:sz w:val="17"/>
          <w:lang w:val="ru-RU"/>
        </w:rPr>
      </w:pPr>
    </w:p>
    <w:p w:rsidR="0040248B" w:rsidRDefault="0040248B" w:rsidP="0040248B">
      <w:pPr>
        <w:pStyle w:val="af"/>
        <w:spacing w:before="4"/>
        <w:rPr>
          <w:color w:val="7F7F7F" w:themeColor="text1" w:themeTint="80"/>
          <w:sz w:val="17"/>
          <w:lang w:val="ru-RU"/>
        </w:rPr>
      </w:pPr>
    </w:p>
    <w:p w:rsidR="0040248B" w:rsidRDefault="0040248B" w:rsidP="0040248B">
      <w:pPr>
        <w:pStyle w:val="af"/>
        <w:spacing w:before="4"/>
        <w:rPr>
          <w:color w:val="7F7F7F" w:themeColor="text1" w:themeTint="80"/>
          <w:sz w:val="17"/>
          <w:lang w:val="ru-RU"/>
        </w:rPr>
      </w:pPr>
    </w:p>
    <w:p w:rsidR="0040248B" w:rsidRDefault="0040248B" w:rsidP="0040248B">
      <w:pPr>
        <w:pStyle w:val="af"/>
        <w:spacing w:before="4"/>
        <w:rPr>
          <w:color w:val="7F7F7F" w:themeColor="text1" w:themeTint="80"/>
          <w:sz w:val="17"/>
          <w:lang w:val="ru-RU"/>
        </w:rPr>
      </w:pPr>
    </w:p>
    <w:p w:rsidR="0040248B" w:rsidRPr="0040248B" w:rsidRDefault="0040248B" w:rsidP="0040248B">
      <w:pPr>
        <w:pStyle w:val="af"/>
        <w:spacing w:before="4"/>
        <w:rPr>
          <w:color w:val="7F7F7F" w:themeColor="text1" w:themeTint="80"/>
          <w:sz w:val="17"/>
          <w:lang w:val="ru-RU"/>
        </w:rPr>
      </w:pPr>
    </w:p>
    <w:p w:rsidR="0040248B" w:rsidRPr="0040248B" w:rsidRDefault="0040248B" w:rsidP="0040248B">
      <w:pPr>
        <w:spacing w:after="0" w:line="240" w:lineRule="auto"/>
        <w:rPr>
          <w:rFonts w:ascii="Times New Roman" w:hAnsi="Times New Roman" w:cs="Times New Roman"/>
          <w:color w:val="7F7F7F" w:themeColor="text1" w:themeTint="80"/>
          <w:sz w:val="17"/>
        </w:rPr>
      </w:pPr>
    </w:p>
    <w:p w:rsidR="0040248B" w:rsidRPr="0040248B" w:rsidRDefault="0040248B" w:rsidP="0040248B">
      <w:pPr>
        <w:tabs>
          <w:tab w:val="left" w:pos="5040"/>
          <w:tab w:val="center" w:pos="7285"/>
        </w:tabs>
        <w:spacing w:after="0" w:line="240" w:lineRule="auto"/>
        <w:jc w:val="center"/>
        <w:rPr>
          <w:rFonts w:ascii="Times New Roman" w:hAnsi="Times New Roman" w:cs="Times New Roman"/>
          <w:b/>
          <w:color w:val="7F7F7F" w:themeColor="text1" w:themeTint="80"/>
          <w:sz w:val="32"/>
          <w:szCs w:val="28"/>
          <w:lang w:val="ru-RU"/>
        </w:rPr>
      </w:pPr>
      <w:r w:rsidRPr="0040248B">
        <w:rPr>
          <w:rFonts w:ascii="Times New Roman" w:hAnsi="Times New Roman" w:cs="Times New Roman"/>
          <w:b/>
          <w:color w:val="7F7F7F" w:themeColor="text1" w:themeTint="80"/>
          <w:sz w:val="32"/>
          <w:szCs w:val="28"/>
          <w:lang w:val="ru-RU"/>
        </w:rPr>
        <w:t xml:space="preserve">Рабочая программа </w:t>
      </w:r>
    </w:p>
    <w:p w:rsidR="0040248B" w:rsidRPr="0040248B" w:rsidRDefault="0040248B" w:rsidP="0040248B">
      <w:pPr>
        <w:tabs>
          <w:tab w:val="left" w:pos="5040"/>
          <w:tab w:val="center" w:pos="7285"/>
        </w:tabs>
        <w:spacing w:after="0" w:line="240" w:lineRule="auto"/>
        <w:jc w:val="center"/>
        <w:rPr>
          <w:rFonts w:ascii="Times New Roman" w:hAnsi="Times New Roman" w:cs="Times New Roman"/>
          <w:b/>
          <w:color w:val="7F7F7F" w:themeColor="text1" w:themeTint="80"/>
          <w:sz w:val="32"/>
          <w:szCs w:val="28"/>
          <w:lang w:val="ru-RU"/>
        </w:rPr>
      </w:pPr>
      <w:r w:rsidRPr="0040248B">
        <w:rPr>
          <w:rFonts w:ascii="Times New Roman" w:hAnsi="Times New Roman" w:cs="Times New Roman"/>
          <w:b/>
          <w:color w:val="7F7F7F" w:themeColor="text1" w:themeTint="80"/>
          <w:sz w:val="32"/>
          <w:szCs w:val="28"/>
          <w:lang w:val="ru-RU"/>
        </w:rPr>
        <w:t>предмета «</w:t>
      </w:r>
      <w:r w:rsidRPr="0040248B">
        <w:rPr>
          <w:rFonts w:ascii="Times New Roman" w:hAnsi="Times New Roman" w:cs="Times New Roman"/>
          <w:b/>
          <w:color w:val="7F7F7F" w:themeColor="text1" w:themeTint="80"/>
          <w:sz w:val="32"/>
          <w:szCs w:val="28"/>
          <w:lang w:val="ru-RU"/>
        </w:rPr>
        <w:t>Физическая культура</w:t>
      </w:r>
      <w:r w:rsidRPr="0040248B">
        <w:rPr>
          <w:rFonts w:ascii="Times New Roman" w:hAnsi="Times New Roman" w:cs="Times New Roman"/>
          <w:b/>
          <w:color w:val="7F7F7F" w:themeColor="text1" w:themeTint="80"/>
          <w:sz w:val="32"/>
          <w:szCs w:val="28"/>
          <w:lang w:val="ru-RU"/>
        </w:rPr>
        <w:t>»</w:t>
      </w:r>
    </w:p>
    <w:p w:rsidR="0040248B" w:rsidRPr="0040248B" w:rsidRDefault="0040248B" w:rsidP="0040248B">
      <w:pPr>
        <w:tabs>
          <w:tab w:val="left" w:pos="5040"/>
          <w:tab w:val="center" w:pos="7285"/>
        </w:tabs>
        <w:spacing w:after="0" w:line="240" w:lineRule="auto"/>
        <w:jc w:val="center"/>
        <w:rPr>
          <w:rFonts w:ascii="Times New Roman" w:hAnsi="Times New Roman" w:cs="Times New Roman"/>
          <w:b/>
          <w:color w:val="7F7F7F" w:themeColor="text1" w:themeTint="80"/>
          <w:sz w:val="32"/>
          <w:szCs w:val="28"/>
          <w:lang w:val="ru-RU"/>
        </w:rPr>
      </w:pPr>
    </w:p>
    <w:p w:rsidR="0040248B" w:rsidRPr="0040248B" w:rsidRDefault="0040248B" w:rsidP="0040248B">
      <w:pPr>
        <w:tabs>
          <w:tab w:val="left" w:pos="5040"/>
          <w:tab w:val="center" w:pos="7285"/>
        </w:tabs>
        <w:spacing w:after="0" w:line="240" w:lineRule="auto"/>
        <w:jc w:val="center"/>
        <w:rPr>
          <w:rFonts w:ascii="Times New Roman" w:hAnsi="Times New Roman" w:cs="Times New Roman"/>
          <w:b/>
          <w:color w:val="7F7F7F" w:themeColor="text1" w:themeTint="80"/>
          <w:sz w:val="32"/>
          <w:szCs w:val="28"/>
          <w:lang w:val="ru-RU"/>
        </w:rPr>
      </w:pPr>
      <w:r w:rsidRPr="0040248B">
        <w:rPr>
          <w:rFonts w:ascii="Times New Roman" w:hAnsi="Times New Roman" w:cs="Times New Roman"/>
          <w:b/>
          <w:color w:val="7F7F7F" w:themeColor="text1" w:themeTint="80"/>
          <w:sz w:val="32"/>
          <w:szCs w:val="28"/>
          <w:lang w:val="ru-RU"/>
        </w:rPr>
        <w:t>5 класс</w:t>
      </w:r>
    </w:p>
    <w:p w:rsidR="0040248B" w:rsidRPr="0040248B" w:rsidRDefault="0040248B" w:rsidP="0040248B">
      <w:pPr>
        <w:tabs>
          <w:tab w:val="left" w:pos="5040"/>
          <w:tab w:val="center" w:pos="7285"/>
        </w:tabs>
        <w:spacing w:after="0" w:line="240" w:lineRule="auto"/>
        <w:jc w:val="center"/>
        <w:rPr>
          <w:rFonts w:ascii="Times New Roman" w:hAnsi="Times New Roman" w:cs="Times New Roman"/>
          <w:color w:val="7F7F7F" w:themeColor="text1" w:themeTint="80"/>
          <w:sz w:val="24"/>
          <w:lang w:val="ru-RU"/>
        </w:rPr>
      </w:pPr>
    </w:p>
    <w:p w:rsidR="0040248B" w:rsidRPr="0040248B" w:rsidRDefault="0040248B" w:rsidP="0040248B">
      <w:pPr>
        <w:tabs>
          <w:tab w:val="left" w:pos="5040"/>
          <w:tab w:val="center" w:pos="7285"/>
        </w:tabs>
        <w:spacing w:after="0" w:line="240" w:lineRule="auto"/>
        <w:jc w:val="center"/>
        <w:rPr>
          <w:rFonts w:ascii="Times New Roman" w:hAnsi="Times New Roman" w:cs="Times New Roman"/>
          <w:color w:val="7F7F7F" w:themeColor="text1" w:themeTint="80"/>
          <w:lang w:val="ru-RU"/>
        </w:rPr>
      </w:pPr>
    </w:p>
    <w:p w:rsidR="0040248B" w:rsidRPr="0040248B" w:rsidRDefault="0040248B" w:rsidP="0040248B">
      <w:pPr>
        <w:tabs>
          <w:tab w:val="left" w:pos="5040"/>
          <w:tab w:val="center" w:pos="7285"/>
        </w:tabs>
        <w:spacing w:after="0" w:line="240" w:lineRule="auto"/>
        <w:jc w:val="center"/>
        <w:rPr>
          <w:rFonts w:ascii="Times New Roman" w:hAnsi="Times New Roman" w:cs="Times New Roman"/>
          <w:color w:val="7F7F7F" w:themeColor="text1" w:themeTint="80"/>
          <w:lang w:val="ru-RU"/>
        </w:rPr>
      </w:pPr>
    </w:p>
    <w:p w:rsidR="0040248B" w:rsidRDefault="0040248B" w:rsidP="0040248B">
      <w:pPr>
        <w:tabs>
          <w:tab w:val="left" w:pos="5040"/>
          <w:tab w:val="center" w:pos="7285"/>
        </w:tabs>
        <w:spacing w:after="0" w:line="240" w:lineRule="auto"/>
        <w:jc w:val="center"/>
        <w:rPr>
          <w:rFonts w:ascii="Times New Roman" w:hAnsi="Times New Roman" w:cs="Times New Roman"/>
          <w:color w:val="7F7F7F" w:themeColor="text1" w:themeTint="80"/>
          <w:lang w:val="ru-RU"/>
        </w:rPr>
      </w:pPr>
    </w:p>
    <w:p w:rsidR="0040248B" w:rsidRDefault="0040248B" w:rsidP="0040248B">
      <w:pPr>
        <w:tabs>
          <w:tab w:val="left" w:pos="5040"/>
          <w:tab w:val="center" w:pos="7285"/>
        </w:tabs>
        <w:spacing w:after="0" w:line="240" w:lineRule="auto"/>
        <w:jc w:val="center"/>
        <w:rPr>
          <w:rFonts w:ascii="Times New Roman" w:hAnsi="Times New Roman" w:cs="Times New Roman"/>
          <w:color w:val="7F7F7F" w:themeColor="text1" w:themeTint="80"/>
          <w:lang w:val="ru-RU"/>
        </w:rPr>
      </w:pPr>
    </w:p>
    <w:p w:rsidR="0040248B" w:rsidRDefault="0040248B" w:rsidP="0040248B">
      <w:pPr>
        <w:tabs>
          <w:tab w:val="left" w:pos="5040"/>
          <w:tab w:val="center" w:pos="7285"/>
        </w:tabs>
        <w:spacing w:after="0" w:line="240" w:lineRule="auto"/>
        <w:jc w:val="center"/>
        <w:rPr>
          <w:rFonts w:ascii="Times New Roman" w:hAnsi="Times New Roman" w:cs="Times New Roman"/>
          <w:color w:val="7F7F7F" w:themeColor="text1" w:themeTint="80"/>
          <w:lang w:val="ru-RU"/>
        </w:rPr>
      </w:pPr>
    </w:p>
    <w:p w:rsidR="0040248B" w:rsidRPr="0040248B" w:rsidRDefault="0040248B" w:rsidP="0040248B">
      <w:pPr>
        <w:tabs>
          <w:tab w:val="left" w:pos="5040"/>
          <w:tab w:val="center" w:pos="7285"/>
        </w:tabs>
        <w:spacing w:after="0" w:line="240" w:lineRule="auto"/>
        <w:jc w:val="center"/>
        <w:rPr>
          <w:rFonts w:ascii="Times New Roman" w:hAnsi="Times New Roman" w:cs="Times New Roman"/>
          <w:color w:val="7F7F7F" w:themeColor="text1" w:themeTint="80"/>
          <w:lang w:val="ru-RU"/>
        </w:rPr>
      </w:pPr>
      <w:bookmarkStart w:id="0" w:name="_GoBack"/>
      <w:bookmarkEnd w:id="0"/>
    </w:p>
    <w:p w:rsidR="0040248B" w:rsidRPr="0040248B" w:rsidRDefault="0040248B" w:rsidP="0040248B">
      <w:pPr>
        <w:tabs>
          <w:tab w:val="left" w:pos="5040"/>
          <w:tab w:val="center" w:pos="7285"/>
        </w:tabs>
        <w:spacing w:after="0" w:line="240" w:lineRule="auto"/>
        <w:jc w:val="center"/>
        <w:rPr>
          <w:rFonts w:ascii="Times New Roman" w:hAnsi="Times New Roman" w:cs="Times New Roman"/>
          <w:color w:val="7F7F7F" w:themeColor="text1" w:themeTint="80"/>
          <w:lang w:val="ru-RU"/>
        </w:rPr>
      </w:pPr>
    </w:p>
    <w:p w:rsidR="0040248B" w:rsidRPr="0040248B" w:rsidRDefault="0040248B" w:rsidP="0040248B">
      <w:pPr>
        <w:tabs>
          <w:tab w:val="left" w:pos="5040"/>
          <w:tab w:val="center" w:pos="7285"/>
        </w:tabs>
        <w:spacing w:after="0" w:line="240" w:lineRule="auto"/>
        <w:jc w:val="center"/>
        <w:rPr>
          <w:rFonts w:ascii="Times New Roman" w:hAnsi="Times New Roman" w:cs="Times New Roman"/>
          <w:color w:val="7F7F7F" w:themeColor="text1" w:themeTint="80"/>
          <w:lang w:val="ru-RU"/>
        </w:rPr>
      </w:pPr>
    </w:p>
    <w:p w:rsidR="0040248B" w:rsidRPr="0040248B" w:rsidRDefault="0040248B" w:rsidP="0040248B">
      <w:pPr>
        <w:tabs>
          <w:tab w:val="left" w:pos="5040"/>
          <w:tab w:val="center" w:pos="7285"/>
        </w:tabs>
        <w:spacing w:after="0" w:line="240" w:lineRule="auto"/>
        <w:jc w:val="center"/>
        <w:rPr>
          <w:rFonts w:ascii="Times New Roman" w:hAnsi="Times New Roman" w:cs="Times New Roman"/>
          <w:color w:val="7F7F7F" w:themeColor="text1" w:themeTint="80"/>
          <w:lang w:val="ru-RU"/>
        </w:rPr>
      </w:pPr>
    </w:p>
    <w:p w:rsidR="0040248B" w:rsidRPr="0040248B" w:rsidRDefault="0040248B" w:rsidP="0040248B">
      <w:pPr>
        <w:tabs>
          <w:tab w:val="left" w:pos="5040"/>
          <w:tab w:val="center" w:pos="7285"/>
        </w:tabs>
        <w:spacing w:after="0" w:line="240" w:lineRule="auto"/>
        <w:jc w:val="center"/>
        <w:rPr>
          <w:rFonts w:ascii="Times New Roman" w:hAnsi="Times New Roman" w:cs="Times New Roman"/>
          <w:color w:val="7F7F7F" w:themeColor="text1" w:themeTint="80"/>
          <w:lang w:val="ru-RU"/>
        </w:rPr>
      </w:pPr>
    </w:p>
    <w:p w:rsidR="0040248B" w:rsidRPr="0040248B" w:rsidRDefault="0040248B" w:rsidP="0040248B">
      <w:pPr>
        <w:spacing w:after="0" w:line="240" w:lineRule="auto"/>
        <w:jc w:val="right"/>
        <w:rPr>
          <w:rFonts w:ascii="Times New Roman" w:hAnsi="Times New Roman" w:cs="Times New Roman"/>
          <w:color w:val="7F7F7F" w:themeColor="text1" w:themeTint="80"/>
          <w:lang w:val="ru-RU"/>
        </w:rPr>
      </w:pPr>
    </w:p>
    <w:p w:rsidR="0040248B" w:rsidRPr="0040248B" w:rsidRDefault="0040248B" w:rsidP="0040248B">
      <w:pPr>
        <w:spacing w:after="0" w:line="240" w:lineRule="auto"/>
        <w:jc w:val="right"/>
        <w:rPr>
          <w:rFonts w:ascii="Times New Roman" w:hAnsi="Times New Roman" w:cs="Times New Roman"/>
          <w:color w:val="7F7F7F" w:themeColor="text1" w:themeTint="80"/>
          <w:lang w:val="ru-RU"/>
        </w:rPr>
      </w:pPr>
      <w:r w:rsidRPr="0040248B">
        <w:rPr>
          <w:rFonts w:ascii="Times New Roman" w:hAnsi="Times New Roman" w:cs="Times New Roman"/>
          <w:color w:val="7F7F7F" w:themeColor="text1" w:themeTint="80"/>
          <w:lang w:val="ru-RU"/>
        </w:rPr>
        <w:t xml:space="preserve">Составитель: </w:t>
      </w:r>
    </w:p>
    <w:p w:rsidR="0040248B" w:rsidRPr="0040248B" w:rsidRDefault="0040248B" w:rsidP="0040248B">
      <w:pPr>
        <w:spacing w:after="0" w:line="240" w:lineRule="auto"/>
        <w:jc w:val="right"/>
        <w:rPr>
          <w:rFonts w:ascii="Times New Roman" w:hAnsi="Times New Roman" w:cs="Times New Roman"/>
          <w:color w:val="7F7F7F" w:themeColor="text1" w:themeTint="80"/>
          <w:sz w:val="17"/>
          <w:lang w:val="ru-RU"/>
        </w:rPr>
        <w:sectPr w:rsidR="0040248B" w:rsidRPr="0040248B">
          <w:pgSz w:w="11900" w:h="16840"/>
          <w:pgMar w:top="1580" w:right="560" w:bottom="280" w:left="560" w:header="720" w:footer="720" w:gutter="0"/>
          <w:cols w:space="720"/>
        </w:sectPr>
      </w:pPr>
      <w:r w:rsidRPr="0040248B">
        <w:rPr>
          <w:rFonts w:ascii="Times New Roman" w:hAnsi="Times New Roman" w:cs="Times New Roman"/>
          <w:color w:val="7F7F7F" w:themeColor="text1" w:themeTint="80"/>
          <w:lang w:val="ru-RU"/>
        </w:rPr>
        <w:t xml:space="preserve">учитель </w:t>
      </w:r>
      <w:r>
        <w:rPr>
          <w:rFonts w:ascii="Times New Roman" w:hAnsi="Times New Roman" w:cs="Times New Roman"/>
          <w:color w:val="7F7F7F" w:themeColor="text1" w:themeTint="80"/>
          <w:lang w:val="ru-RU"/>
        </w:rPr>
        <w:t>физической культуры: Желобков Ю.В.</w:t>
      </w:r>
    </w:p>
    <w:p w:rsidR="004D03B8" w:rsidRPr="0040248B" w:rsidRDefault="004D03B8">
      <w:pPr>
        <w:autoSpaceDE w:val="0"/>
        <w:autoSpaceDN w:val="0"/>
        <w:spacing w:after="78" w:line="220" w:lineRule="exact"/>
        <w:rPr>
          <w:color w:val="7F7F7F" w:themeColor="text1" w:themeTint="80"/>
          <w:lang w:val="ru-RU"/>
        </w:rPr>
      </w:pPr>
    </w:p>
    <w:p w:rsidR="004D03B8" w:rsidRPr="0040248B" w:rsidRDefault="008900DF" w:rsidP="0040248B">
      <w:pPr>
        <w:autoSpaceDE w:val="0"/>
        <w:autoSpaceDN w:val="0"/>
        <w:spacing w:after="0" w:line="230" w:lineRule="auto"/>
        <w:jc w:val="center"/>
        <w:rPr>
          <w:color w:val="7F7F7F" w:themeColor="text1" w:themeTint="80"/>
          <w:lang w:val="ru-RU"/>
        </w:rPr>
      </w:pPr>
      <w:r w:rsidRPr="0040248B">
        <w:rPr>
          <w:rFonts w:ascii="Times New Roman" w:eastAsia="Times New Roman" w:hAnsi="Times New Roman"/>
          <w:b/>
          <w:color w:val="7F7F7F" w:themeColor="text1" w:themeTint="80"/>
          <w:sz w:val="24"/>
          <w:lang w:val="ru-RU"/>
        </w:rPr>
        <w:t>ПОЯСНИТЕЛЬНАЯ ЗАПИСКА</w:t>
      </w:r>
    </w:p>
    <w:p w:rsidR="004D03B8" w:rsidRPr="0040248B" w:rsidRDefault="008900DF">
      <w:pPr>
        <w:autoSpaceDE w:val="0"/>
        <w:autoSpaceDN w:val="0"/>
        <w:spacing w:before="346" w:after="0" w:line="230" w:lineRule="auto"/>
        <w:ind w:left="180"/>
        <w:rPr>
          <w:color w:val="7F7F7F" w:themeColor="text1" w:themeTint="80"/>
          <w:lang w:val="ru-RU"/>
        </w:rPr>
      </w:pPr>
      <w:r w:rsidRPr="0040248B">
        <w:rPr>
          <w:rFonts w:ascii="Times New Roman" w:eastAsia="Times New Roman" w:hAnsi="Times New Roman"/>
          <w:b/>
          <w:color w:val="7F7F7F" w:themeColor="text1" w:themeTint="80"/>
          <w:sz w:val="24"/>
          <w:lang w:val="ru-RU"/>
        </w:rPr>
        <w:t>ОБЩАЯ ХАРАКТЕРИСТИКА УЧЕБНОГО ПРЕДМЕТА «ФИЗИЧЕСКАЯ КУЛЬТУРА»</w:t>
      </w:r>
    </w:p>
    <w:p w:rsidR="004D03B8" w:rsidRPr="0040248B" w:rsidRDefault="008900DF">
      <w:pPr>
        <w:autoSpaceDE w:val="0"/>
        <w:autoSpaceDN w:val="0"/>
        <w:spacing w:before="190" w:after="0" w:line="286" w:lineRule="auto"/>
        <w:ind w:firstLine="180"/>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40248B">
        <w:rPr>
          <w:rFonts w:ascii="Times New Roman" w:eastAsia="Times New Roman" w:hAnsi="Times New Roman"/>
          <w:color w:val="7F7F7F" w:themeColor="text1" w:themeTint="80"/>
          <w:sz w:val="24"/>
          <w:lang w:val="ru-RU"/>
        </w:rPr>
        <w:t>самоактуализации</w:t>
      </w:r>
      <w:proofErr w:type="spellEnd"/>
      <w:r w:rsidRPr="0040248B">
        <w:rPr>
          <w:rFonts w:ascii="Times New Roman" w:eastAsia="Times New Roman" w:hAnsi="Times New Roman"/>
          <w:color w:val="7F7F7F" w:themeColor="text1" w:themeTint="80"/>
          <w:sz w:val="24"/>
          <w:lang w:val="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4D03B8" w:rsidRPr="0040248B" w:rsidRDefault="008900DF">
      <w:pPr>
        <w:autoSpaceDE w:val="0"/>
        <w:autoSpaceDN w:val="0"/>
        <w:spacing w:before="72" w:after="0"/>
        <w:ind w:firstLine="180"/>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адаптивных возможностей систем организма, развития жизненно важных физических качеств.</w:t>
      </w:r>
    </w:p>
    <w:p w:rsidR="004D03B8" w:rsidRPr="0040248B" w:rsidRDefault="008900DF">
      <w:pPr>
        <w:autoSpaceDE w:val="0"/>
        <w:autoSpaceDN w:val="0"/>
        <w:spacing w:before="70" w:after="0"/>
        <w:ind w:right="288"/>
        <w:rPr>
          <w:color w:val="7F7F7F" w:themeColor="text1" w:themeTint="80"/>
          <w:lang w:val="ru-RU"/>
        </w:rPr>
      </w:pPr>
      <w:r w:rsidRPr="0040248B">
        <w:rPr>
          <w:rFonts w:ascii="Times New Roman" w:eastAsia="Times New Roman" w:hAnsi="Times New Roman"/>
          <w:color w:val="7F7F7F" w:themeColor="text1" w:themeTint="8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4D03B8" w:rsidRPr="0040248B" w:rsidRDefault="008900DF">
      <w:pPr>
        <w:autoSpaceDE w:val="0"/>
        <w:autoSpaceDN w:val="0"/>
        <w:spacing w:before="190" w:after="0" w:line="230" w:lineRule="auto"/>
        <w:ind w:left="180"/>
        <w:rPr>
          <w:color w:val="7F7F7F" w:themeColor="text1" w:themeTint="80"/>
          <w:lang w:val="ru-RU"/>
        </w:rPr>
      </w:pPr>
      <w:r w:rsidRPr="0040248B">
        <w:rPr>
          <w:rFonts w:ascii="Times New Roman" w:eastAsia="Times New Roman" w:hAnsi="Times New Roman"/>
          <w:b/>
          <w:color w:val="7F7F7F" w:themeColor="text1" w:themeTint="80"/>
          <w:sz w:val="24"/>
          <w:lang w:val="ru-RU"/>
        </w:rPr>
        <w:t>ЦЕЛИ ИЗУЧЕНИЯ УЧЕБНОГО ПРЕДМЕТА «ФИЗИЧЕСКАЯ КУЛЬТУРА»</w:t>
      </w:r>
    </w:p>
    <w:p w:rsidR="004D03B8" w:rsidRPr="0040248B" w:rsidRDefault="008900DF">
      <w:pPr>
        <w:autoSpaceDE w:val="0"/>
        <w:autoSpaceDN w:val="0"/>
        <w:spacing w:before="190" w:after="0" w:line="286" w:lineRule="auto"/>
        <w:ind w:firstLine="180"/>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Общей целью школьного образования по физической культуре является формирование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4D03B8" w:rsidRPr="0040248B" w:rsidRDefault="008900DF">
      <w:pPr>
        <w:autoSpaceDE w:val="0"/>
        <w:autoSpaceDN w:val="0"/>
        <w:spacing w:before="70" w:after="0" w:line="283" w:lineRule="auto"/>
        <w:ind w:firstLine="180"/>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организации самостоятельных форм занятий оздоровительной, спортивной и </w:t>
      </w:r>
      <w:proofErr w:type="spellStart"/>
      <w:r w:rsidR="007F6DAA" w:rsidRPr="0040248B">
        <w:rPr>
          <w:rFonts w:ascii="Times New Roman" w:eastAsia="Times New Roman" w:hAnsi="Times New Roman"/>
          <w:color w:val="7F7F7F" w:themeColor="text1" w:themeTint="80"/>
          <w:sz w:val="24"/>
          <w:lang w:val="ru-RU"/>
        </w:rPr>
        <w:t>Прикладн</w:t>
      </w:r>
      <w:proofErr w:type="gramStart"/>
      <w:r w:rsidR="007F6DAA" w:rsidRPr="0040248B">
        <w:rPr>
          <w:rFonts w:ascii="Times New Roman" w:eastAsia="Times New Roman" w:hAnsi="Times New Roman"/>
          <w:color w:val="7F7F7F" w:themeColor="text1" w:themeTint="80"/>
          <w:sz w:val="24"/>
          <w:lang w:val="ru-RU"/>
        </w:rPr>
        <w:t>о</w:t>
      </w:r>
      <w:proofErr w:type="spellEnd"/>
      <w:r w:rsidRPr="0040248B">
        <w:rPr>
          <w:rFonts w:ascii="Times New Roman" w:eastAsia="Times New Roman" w:hAnsi="Times New Roman"/>
          <w:color w:val="7F7F7F" w:themeColor="text1" w:themeTint="80"/>
          <w:sz w:val="24"/>
          <w:lang w:val="ru-RU"/>
        </w:rPr>
        <w:t>-</w:t>
      </w:r>
      <w:proofErr w:type="gramEnd"/>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ориентированной физической культурой, возможностью познания своих физических </w:t>
      </w:r>
      <w:r w:rsidR="007F6DAA" w:rsidRPr="0040248B">
        <w:rPr>
          <w:rFonts w:ascii="Times New Roman" w:eastAsia="Times New Roman" w:hAnsi="Times New Roman"/>
          <w:color w:val="7F7F7F" w:themeColor="text1" w:themeTint="80"/>
          <w:sz w:val="24"/>
          <w:lang w:val="ru-RU"/>
        </w:rPr>
        <w:t>способностей</w:t>
      </w:r>
      <w:r w:rsidRPr="0040248B">
        <w:rPr>
          <w:rFonts w:ascii="Times New Roman" w:eastAsia="Times New Roman" w:hAnsi="Times New Roman"/>
          <w:color w:val="7F7F7F" w:themeColor="text1" w:themeTint="80"/>
          <w:sz w:val="24"/>
          <w:lang w:val="ru-RU"/>
        </w:rPr>
        <w:t xml:space="preserve"> и их целенаправленного развития.</w:t>
      </w:r>
    </w:p>
    <w:p w:rsidR="004D03B8" w:rsidRPr="0040248B" w:rsidRDefault="008900DF">
      <w:pPr>
        <w:autoSpaceDE w:val="0"/>
        <w:autoSpaceDN w:val="0"/>
        <w:spacing w:before="70" w:after="0" w:line="281" w:lineRule="auto"/>
        <w:ind w:right="288" w:firstLine="180"/>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w:t>
      </w:r>
      <w:proofErr w:type="gramStart"/>
      <w:r w:rsidRPr="0040248B">
        <w:rPr>
          <w:rFonts w:ascii="Times New Roman" w:eastAsia="Times New Roman" w:hAnsi="Times New Roman"/>
          <w:color w:val="7F7F7F" w:themeColor="text1" w:themeTint="80"/>
          <w:sz w:val="24"/>
          <w:lang w:val="ru-RU"/>
        </w:rPr>
        <w:t>фор​</w:t>
      </w:r>
      <w:proofErr w:type="spellStart"/>
      <w:r w:rsidRPr="0040248B">
        <w:rPr>
          <w:rFonts w:ascii="Times New Roman" w:eastAsia="Times New Roman" w:hAnsi="Times New Roman"/>
          <w:color w:val="7F7F7F" w:themeColor="text1" w:themeTint="80"/>
          <w:sz w:val="24"/>
          <w:lang w:val="ru-RU"/>
        </w:rPr>
        <w:t>мирование</w:t>
      </w:r>
      <w:proofErr w:type="spellEnd"/>
      <w:proofErr w:type="gramEnd"/>
      <w:r w:rsidRPr="0040248B">
        <w:rPr>
          <w:rFonts w:ascii="Times New Roman" w:eastAsia="Times New Roman" w:hAnsi="Times New Roman"/>
          <w:color w:val="7F7F7F" w:themeColor="text1" w:themeTint="80"/>
          <w:sz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D03B8" w:rsidRPr="0040248B" w:rsidRDefault="008900DF">
      <w:pPr>
        <w:autoSpaceDE w:val="0"/>
        <w:autoSpaceDN w:val="0"/>
        <w:spacing w:before="70" w:after="0"/>
        <w:ind w:firstLine="180"/>
        <w:rPr>
          <w:color w:val="7F7F7F" w:themeColor="text1" w:themeTint="80"/>
          <w:lang w:val="ru-RU"/>
        </w:rPr>
      </w:pPr>
      <w:r w:rsidRPr="0040248B">
        <w:rPr>
          <w:rFonts w:ascii="Times New Roman" w:eastAsia="Times New Roman" w:hAnsi="Times New Roman"/>
          <w:color w:val="7F7F7F" w:themeColor="text1" w:themeTint="80"/>
          <w:sz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4D03B8" w:rsidRPr="0040248B" w:rsidRDefault="004D03B8">
      <w:pPr>
        <w:rPr>
          <w:color w:val="7F7F7F" w:themeColor="text1" w:themeTint="80"/>
          <w:lang w:val="ru-RU"/>
        </w:rPr>
        <w:sectPr w:rsidR="004D03B8" w:rsidRPr="0040248B">
          <w:pgSz w:w="11900" w:h="16840"/>
          <w:pgMar w:top="298" w:right="650" w:bottom="444" w:left="666" w:header="720" w:footer="720" w:gutter="0"/>
          <w:cols w:space="720" w:equalWidth="0">
            <w:col w:w="10584" w:space="0"/>
          </w:cols>
          <w:docGrid w:linePitch="360"/>
        </w:sectPr>
      </w:pPr>
    </w:p>
    <w:p w:rsidR="004D03B8" w:rsidRPr="0040248B" w:rsidRDefault="004D03B8">
      <w:pPr>
        <w:autoSpaceDE w:val="0"/>
        <w:autoSpaceDN w:val="0"/>
        <w:spacing w:after="66" w:line="220" w:lineRule="exact"/>
        <w:rPr>
          <w:color w:val="7F7F7F" w:themeColor="text1" w:themeTint="80"/>
          <w:lang w:val="ru-RU"/>
        </w:rPr>
      </w:pPr>
    </w:p>
    <w:p w:rsidR="004D03B8" w:rsidRPr="0040248B" w:rsidRDefault="008900DF">
      <w:pPr>
        <w:autoSpaceDE w:val="0"/>
        <w:autoSpaceDN w:val="0"/>
        <w:spacing w:after="0" w:line="271" w:lineRule="auto"/>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40248B">
        <w:rPr>
          <w:rFonts w:ascii="Times New Roman" w:eastAsia="Times New Roman" w:hAnsi="Times New Roman"/>
          <w:color w:val="7F7F7F" w:themeColor="text1" w:themeTint="80"/>
          <w:sz w:val="24"/>
          <w:lang w:val="ru-RU"/>
        </w:rPr>
        <w:t>операциональным</w:t>
      </w:r>
      <w:proofErr w:type="spellEnd"/>
      <w:r w:rsidRPr="0040248B">
        <w:rPr>
          <w:rFonts w:ascii="Times New Roman" w:eastAsia="Times New Roman" w:hAnsi="Times New Roman"/>
          <w:color w:val="7F7F7F" w:themeColor="text1" w:themeTint="80"/>
          <w:sz w:val="24"/>
          <w:lang w:val="ru-RU"/>
        </w:rPr>
        <w:t xml:space="preserve"> (способы самостоятельной деятельности) и мотивационно-процессуальным (физическое совершенствование).</w:t>
      </w:r>
    </w:p>
    <w:p w:rsidR="004D03B8" w:rsidRPr="0040248B" w:rsidRDefault="008900DF">
      <w:pPr>
        <w:autoSpaceDE w:val="0"/>
        <w:autoSpaceDN w:val="0"/>
        <w:spacing w:before="70" w:after="0" w:line="271" w:lineRule="auto"/>
        <w:ind w:right="576" w:firstLine="180"/>
        <w:rPr>
          <w:color w:val="7F7F7F" w:themeColor="text1" w:themeTint="80"/>
          <w:lang w:val="ru-RU"/>
        </w:rPr>
      </w:pPr>
      <w:r w:rsidRPr="0040248B">
        <w:rPr>
          <w:rFonts w:ascii="Times New Roman" w:eastAsia="Times New Roman" w:hAnsi="Times New Roman"/>
          <w:color w:val="7F7F7F" w:themeColor="text1" w:themeTint="8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4D03B8" w:rsidRPr="0040248B" w:rsidRDefault="008900DF">
      <w:pPr>
        <w:tabs>
          <w:tab w:val="left" w:pos="180"/>
        </w:tabs>
        <w:autoSpaceDE w:val="0"/>
        <w:autoSpaceDN w:val="0"/>
        <w:spacing w:before="70" w:after="0" w:line="281" w:lineRule="auto"/>
        <w:rPr>
          <w:color w:val="7F7F7F" w:themeColor="text1" w:themeTint="80"/>
          <w:lang w:val="ru-RU"/>
        </w:rPr>
      </w:pPr>
      <w:r w:rsidRPr="0040248B">
        <w:rPr>
          <w:color w:val="7F7F7F" w:themeColor="text1" w:themeTint="80"/>
          <w:lang w:val="ru-RU"/>
        </w:rPr>
        <w:tab/>
      </w:r>
      <w:r w:rsidRPr="0040248B">
        <w:rPr>
          <w:rFonts w:ascii="Times New Roman" w:eastAsia="Times New Roman" w:hAnsi="Times New Roman"/>
          <w:i/>
          <w:color w:val="7F7F7F" w:themeColor="text1" w:themeTint="80"/>
          <w:sz w:val="24"/>
          <w:lang w:val="ru-RU"/>
        </w:rPr>
        <w:t>Инвариантные модули</w:t>
      </w:r>
      <w:r w:rsidRPr="0040248B">
        <w:rPr>
          <w:rFonts w:ascii="Times New Roman" w:eastAsia="Times New Roman" w:hAnsi="Times New Roman"/>
          <w:color w:val="7F7F7F" w:themeColor="text1" w:themeTint="80"/>
          <w:sz w:val="24"/>
          <w:lang w:val="ru-RU"/>
        </w:rPr>
        <w:t xml:space="preserve"> включают в себя содержание базовых видов спорта: гимнастика, лёгкая атлетика, зимние виды спорта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4D03B8" w:rsidRPr="0040248B" w:rsidRDefault="008900DF">
      <w:pPr>
        <w:autoSpaceDE w:val="0"/>
        <w:autoSpaceDN w:val="0"/>
        <w:spacing w:before="72" w:after="0" w:line="283" w:lineRule="auto"/>
        <w:ind w:right="432" w:firstLine="180"/>
        <w:rPr>
          <w:color w:val="7F7F7F" w:themeColor="text1" w:themeTint="80"/>
          <w:lang w:val="ru-RU"/>
        </w:rPr>
      </w:pPr>
      <w:r w:rsidRPr="0040248B">
        <w:rPr>
          <w:rFonts w:ascii="Times New Roman" w:eastAsia="Times New Roman" w:hAnsi="Times New Roman"/>
          <w:i/>
          <w:color w:val="7F7F7F" w:themeColor="text1" w:themeTint="80"/>
          <w:sz w:val="24"/>
          <w:lang w:val="ru-RU"/>
        </w:rPr>
        <w:t>Вариативные модули</w:t>
      </w:r>
      <w:r w:rsidRPr="0040248B">
        <w:rPr>
          <w:rFonts w:ascii="Times New Roman" w:eastAsia="Times New Roman" w:hAnsi="Times New Roman"/>
          <w:color w:val="7F7F7F" w:themeColor="text1" w:themeTint="8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D03B8" w:rsidRPr="0040248B" w:rsidRDefault="008900DF">
      <w:pPr>
        <w:autoSpaceDE w:val="0"/>
        <w:autoSpaceDN w:val="0"/>
        <w:spacing w:before="70" w:after="0" w:line="281" w:lineRule="auto"/>
        <w:ind w:firstLine="180"/>
        <w:rPr>
          <w:color w:val="7F7F7F" w:themeColor="text1" w:themeTint="80"/>
          <w:lang w:val="ru-RU"/>
        </w:rPr>
      </w:pPr>
      <w:r w:rsidRPr="0040248B">
        <w:rPr>
          <w:rFonts w:ascii="Times New Roman" w:eastAsia="Times New Roman" w:hAnsi="Times New Roman"/>
          <w:color w:val="7F7F7F" w:themeColor="text1" w:themeTint="8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4D03B8" w:rsidRPr="0040248B" w:rsidRDefault="008900DF">
      <w:pPr>
        <w:autoSpaceDE w:val="0"/>
        <w:autoSpaceDN w:val="0"/>
        <w:spacing w:before="190" w:after="0" w:line="230" w:lineRule="auto"/>
        <w:ind w:left="180"/>
        <w:rPr>
          <w:color w:val="7F7F7F" w:themeColor="text1" w:themeTint="80"/>
          <w:lang w:val="ru-RU"/>
        </w:rPr>
      </w:pPr>
      <w:r w:rsidRPr="0040248B">
        <w:rPr>
          <w:rFonts w:ascii="Times New Roman" w:eastAsia="Times New Roman" w:hAnsi="Times New Roman"/>
          <w:b/>
          <w:color w:val="7F7F7F" w:themeColor="text1" w:themeTint="80"/>
          <w:sz w:val="24"/>
          <w:lang w:val="ru-RU"/>
        </w:rPr>
        <w:t>МЕСТО УЧЕБНОГО ПРЕДМЕТА «ФИЗИЧЕСКАЯ КУЛЬТУРА» В УЧЕБНОМ ПЛАНЕ</w:t>
      </w:r>
    </w:p>
    <w:p w:rsidR="00340760" w:rsidRPr="0040248B" w:rsidRDefault="008900DF" w:rsidP="00340760">
      <w:pPr>
        <w:spacing w:line="318" w:lineRule="exact"/>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В 5 классе на изучение предмета отводится 3 часа в неделю, суммарно 102 часа. 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w:t>
      </w:r>
      <w:r w:rsidRPr="0040248B">
        <w:rPr>
          <w:rFonts w:ascii="Times New Roman" w:eastAsia="Times New Roman" w:hAnsi="Times New Roman" w:cs="Times New Roman"/>
          <w:color w:val="7F7F7F" w:themeColor="text1" w:themeTint="80"/>
          <w:sz w:val="24"/>
          <w:szCs w:val="24"/>
          <w:lang w:val="ru-RU"/>
        </w:rPr>
        <w:t>детей.</w:t>
      </w:r>
      <w:r w:rsidR="00340760" w:rsidRPr="0040248B">
        <w:rPr>
          <w:rFonts w:ascii="Times New Roman" w:hAnsi="Times New Roman" w:cs="Times New Roman"/>
          <w:color w:val="7F7F7F" w:themeColor="text1" w:themeTint="80"/>
          <w:sz w:val="24"/>
          <w:szCs w:val="24"/>
          <w:lang w:val="ru-RU"/>
        </w:rPr>
        <w:t xml:space="preserve"> Так как в учебном плане третий урок физической культуры был вынесен во внеурочную деятельность, то в программу были внесены изменения и спланировано 68 часов при 2 часах в неделю. Сокращения </w:t>
      </w:r>
      <w:proofErr w:type="gramStart"/>
      <w:r w:rsidR="00340760" w:rsidRPr="0040248B">
        <w:rPr>
          <w:rFonts w:ascii="Times New Roman" w:hAnsi="Times New Roman" w:cs="Times New Roman"/>
          <w:color w:val="7F7F7F" w:themeColor="text1" w:themeTint="80"/>
          <w:sz w:val="24"/>
          <w:szCs w:val="24"/>
          <w:lang w:val="ru-RU"/>
        </w:rPr>
        <w:t>по</w:t>
      </w:r>
      <w:proofErr w:type="gramEnd"/>
      <w:r w:rsidR="00340760" w:rsidRPr="0040248B">
        <w:rPr>
          <w:rFonts w:ascii="Times New Roman" w:hAnsi="Times New Roman" w:cs="Times New Roman"/>
          <w:color w:val="7F7F7F" w:themeColor="text1" w:themeTint="80"/>
          <w:sz w:val="24"/>
          <w:szCs w:val="24"/>
          <w:lang w:val="ru-RU"/>
        </w:rPr>
        <w:t xml:space="preserve"> отражены в рабочей программе.</w:t>
      </w:r>
    </w:p>
    <w:p w:rsidR="004D03B8" w:rsidRPr="0040248B" w:rsidRDefault="004D03B8" w:rsidP="00340760">
      <w:pPr>
        <w:spacing w:line="318" w:lineRule="exact"/>
        <w:rPr>
          <w:color w:val="7F7F7F" w:themeColor="text1" w:themeTint="80"/>
          <w:lang w:val="ru-RU"/>
        </w:rPr>
      </w:pPr>
    </w:p>
    <w:p w:rsidR="004D03B8" w:rsidRPr="0040248B" w:rsidRDefault="008900DF">
      <w:pPr>
        <w:autoSpaceDE w:val="0"/>
        <w:autoSpaceDN w:val="0"/>
        <w:spacing w:before="70" w:after="0"/>
        <w:ind w:right="288"/>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При подготовке рабочей программы учитывались личностные и </w:t>
      </w:r>
      <w:proofErr w:type="spellStart"/>
      <w:r w:rsidRPr="0040248B">
        <w:rPr>
          <w:rFonts w:ascii="Times New Roman" w:eastAsia="Times New Roman" w:hAnsi="Times New Roman"/>
          <w:color w:val="7F7F7F" w:themeColor="text1" w:themeTint="80"/>
          <w:sz w:val="24"/>
          <w:lang w:val="ru-RU"/>
        </w:rPr>
        <w:t>метапредметные</w:t>
      </w:r>
      <w:proofErr w:type="spellEnd"/>
      <w:r w:rsidRPr="0040248B">
        <w:rPr>
          <w:rFonts w:ascii="Times New Roman" w:eastAsia="Times New Roman" w:hAnsi="Times New Roman"/>
          <w:color w:val="7F7F7F" w:themeColor="text1" w:themeTint="80"/>
          <w:sz w:val="24"/>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4D03B8" w:rsidRPr="0040248B" w:rsidRDefault="004D03B8">
      <w:pPr>
        <w:rPr>
          <w:color w:val="7F7F7F" w:themeColor="text1" w:themeTint="80"/>
          <w:lang w:val="ru-RU"/>
        </w:rPr>
        <w:sectPr w:rsidR="004D03B8" w:rsidRPr="0040248B">
          <w:pgSz w:w="11900" w:h="16840"/>
          <w:pgMar w:top="286" w:right="662" w:bottom="1440" w:left="666" w:header="720" w:footer="720" w:gutter="0"/>
          <w:cols w:space="720" w:equalWidth="0">
            <w:col w:w="10572" w:space="0"/>
          </w:cols>
          <w:docGrid w:linePitch="360"/>
        </w:sectPr>
      </w:pPr>
    </w:p>
    <w:p w:rsidR="004D03B8" w:rsidRPr="0040248B" w:rsidRDefault="004D03B8">
      <w:pPr>
        <w:autoSpaceDE w:val="0"/>
        <w:autoSpaceDN w:val="0"/>
        <w:spacing w:after="78" w:line="220" w:lineRule="exact"/>
        <w:rPr>
          <w:color w:val="7F7F7F" w:themeColor="text1" w:themeTint="80"/>
          <w:lang w:val="ru-RU"/>
        </w:rPr>
      </w:pPr>
    </w:p>
    <w:p w:rsidR="004D03B8" w:rsidRPr="0040248B" w:rsidRDefault="008900DF">
      <w:pPr>
        <w:autoSpaceDE w:val="0"/>
        <w:autoSpaceDN w:val="0"/>
        <w:spacing w:after="0" w:line="230" w:lineRule="auto"/>
        <w:rPr>
          <w:color w:val="7F7F7F" w:themeColor="text1" w:themeTint="80"/>
          <w:lang w:val="ru-RU"/>
        </w:rPr>
      </w:pPr>
      <w:r w:rsidRPr="0040248B">
        <w:rPr>
          <w:rFonts w:ascii="Times New Roman" w:eastAsia="Times New Roman" w:hAnsi="Times New Roman"/>
          <w:b/>
          <w:color w:val="7F7F7F" w:themeColor="text1" w:themeTint="80"/>
          <w:sz w:val="24"/>
          <w:lang w:val="ru-RU"/>
        </w:rPr>
        <w:t xml:space="preserve">СОДЕРЖАНИЕ УЧЕБНОГО ПРЕДМЕТА </w:t>
      </w:r>
    </w:p>
    <w:p w:rsidR="004D03B8" w:rsidRPr="0040248B" w:rsidRDefault="008900DF">
      <w:pPr>
        <w:autoSpaceDE w:val="0"/>
        <w:autoSpaceDN w:val="0"/>
        <w:spacing w:before="346" w:after="0" w:line="271" w:lineRule="auto"/>
        <w:ind w:right="144" w:firstLine="180"/>
        <w:rPr>
          <w:color w:val="7F7F7F" w:themeColor="text1" w:themeTint="80"/>
          <w:lang w:val="ru-RU"/>
        </w:rPr>
      </w:pPr>
      <w:r w:rsidRPr="0040248B">
        <w:rPr>
          <w:rFonts w:ascii="Times New Roman" w:eastAsia="Times New Roman" w:hAnsi="Times New Roman"/>
          <w:b/>
          <w:color w:val="7F7F7F" w:themeColor="text1" w:themeTint="80"/>
          <w:sz w:val="24"/>
          <w:lang w:val="ru-RU"/>
        </w:rPr>
        <w:t>Знания о физической культуре</w:t>
      </w:r>
      <w:r w:rsidRPr="0040248B">
        <w:rPr>
          <w:rFonts w:ascii="Times New Roman" w:eastAsia="Times New Roman" w:hAnsi="Times New Roman"/>
          <w:color w:val="7F7F7F" w:themeColor="text1" w:themeTint="8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4D03B8" w:rsidRPr="0040248B" w:rsidRDefault="008900DF">
      <w:pPr>
        <w:tabs>
          <w:tab w:val="left" w:pos="180"/>
        </w:tabs>
        <w:autoSpaceDE w:val="0"/>
        <w:autoSpaceDN w:val="0"/>
        <w:spacing w:before="70" w:after="0" w:line="262" w:lineRule="auto"/>
        <w:ind w:right="144"/>
        <w:rPr>
          <w:color w:val="7F7F7F" w:themeColor="text1" w:themeTint="80"/>
          <w:lang w:val="ru-RU"/>
        </w:rPr>
      </w:pP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D03B8" w:rsidRPr="0040248B" w:rsidRDefault="008900DF">
      <w:pPr>
        <w:tabs>
          <w:tab w:val="left" w:pos="180"/>
        </w:tabs>
        <w:autoSpaceDE w:val="0"/>
        <w:autoSpaceDN w:val="0"/>
        <w:spacing w:before="70" w:after="0" w:line="262" w:lineRule="auto"/>
        <w:ind w:right="288"/>
        <w:rPr>
          <w:color w:val="7F7F7F" w:themeColor="text1" w:themeTint="80"/>
          <w:lang w:val="ru-RU"/>
        </w:rPr>
      </w:pP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D03B8" w:rsidRPr="0040248B" w:rsidRDefault="008900DF">
      <w:pPr>
        <w:tabs>
          <w:tab w:val="left" w:pos="180"/>
        </w:tabs>
        <w:autoSpaceDE w:val="0"/>
        <w:autoSpaceDN w:val="0"/>
        <w:spacing w:before="70" w:after="0" w:line="283" w:lineRule="auto"/>
        <w:ind w:right="144"/>
        <w:rPr>
          <w:color w:val="7F7F7F" w:themeColor="text1" w:themeTint="80"/>
          <w:lang w:val="ru-RU"/>
        </w:rPr>
      </w:pPr>
      <w:r w:rsidRPr="0040248B">
        <w:rPr>
          <w:color w:val="7F7F7F" w:themeColor="text1" w:themeTint="80"/>
          <w:lang w:val="ru-RU"/>
        </w:rPr>
        <w:tab/>
      </w:r>
      <w:r w:rsidRPr="0040248B">
        <w:rPr>
          <w:rFonts w:ascii="Times New Roman" w:eastAsia="Times New Roman" w:hAnsi="Times New Roman"/>
          <w:i/>
          <w:color w:val="7F7F7F" w:themeColor="text1" w:themeTint="80"/>
          <w:sz w:val="24"/>
          <w:lang w:val="ru-RU"/>
        </w:rPr>
        <w:t>Способы самостоятельной деятельности</w:t>
      </w:r>
      <w:r w:rsidRPr="0040248B">
        <w:rPr>
          <w:rFonts w:ascii="Times New Roman" w:eastAsia="Times New Roman" w:hAnsi="Times New Roman"/>
          <w:color w:val="7F7F7F" w:themeColor="text1" w:themeTint="8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D03B8" w:rsidRPr="0040248B" w:rsidRDefault="008900DF">
      <w:pPr>
        <w:tabs>
          <w:tab w:val="left" w:pos="180"/>
        </w:tabs>
        <w:autoSpaceDE w:val="0"/>
        <w:autoSpaceDN w:val="0"/>
        <w:spacing w:before="70" w:after="0"/>
        <w:rPr>
          <w:color w:val="7F7F7F" w:themeColor="text1" w:themeTint="80"/>
          <w:lang w:val="ru-RU"/>
        </w:rPr>
      </w:pP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4D03B8" w:rsidRPr="0040248B" w:rsidRDefault="008900DF">
      <w:pPr>
        <w:autoSpaceDE w:val="0"/>
        <w:autoSpaceDN w:val="0"/>
        <w:spacing w:before="70" w:after="0" w:line="230" w:lineRule="auto"/>
        <w:ind w:left="180"/>
        <w:rPr>
          <w:color w:val="7F7F7F" w:themeColor="text1" w:themeTint="80"/>
          <w:lang w:val="ru-RU"/>
        </w:rPr>
      </w:pPr>
      <w:r w:rsidRPr="0040248B">
        <w:rPr>
          <w:rFonts w:ascii="Times New Roman" w:eastAsia="Times New Roman" w:hAnsi="Times New Roman"/>
          <w:color w:val="7F7F7F" w:themeColor="text1" w:themeTint="80"/>
          <w:sz w:val="24"/>
          <w:lang w:val="ru-RU"/>
        </w:rPr>
        <w:t>Составление дневника физической культуры.</w:t>
      </w:r>
    </w:p>
    <w:p w:rsidR="004D03B8" w:rsidRPr="0040248B" w:rsidRDefault="008900DF">
      <w:pPr>
        <w:autoSpaceDE w:val="0"/>
        <w:autoSpaceDN w:val="0"/>
        <w:spacing w:before="70" w:after="0"/>
        <w:ind w:right="144" w:firstLine="180"/>
        <w:rPr>
          <w:color w:val="7F7F7F" w:themeColor="text1" w:themeTint="80"/>
          <w:lang w:val="ru-RU"/>
        </w:rPr>
      </w:pPr>
      <w:r w:rsidRPr="0040248B">
        <w:rPr>
          <w:rFonts w:ascii="Times New Roman" w:eastAsia="Times New Roman" w:hAnsi="Times New Roman"/>
          <w:b/>
          <w:color w:val="7F7F7F" w:themeColor="text1" w:themeTint="80"/>
          <w:sz w:val="24"/>
          <w:lang w:val="ru-RU"/>
        </w:rPr>
        <w:t>Физическое совершенствование</w:t>
      </w:r>
      <w:r w:rsidRPr="0040248B">
        <w:rPr>
          <w:rFonts w:ascii="Times New Roman" w:eastAsia="Times New Roman" w:hAnsi="Times New Roman"/>
          <w:color w:val="7F7F7F" w:themeColor="text1" w:themeTint="80"/>
          <w:sz w:val="24"/>
          <w:lang w:val="ru-RU"/>
        </w:rPr>
        <w:t xml:space="preserve">. </w:t>
      </w:r>
      <w:r w:rsidRPr="0040248B">
        <w:rPr>
          <w:rFonts w:ascii="Times New Roman" w:eastAsia="Times New Roman" w:hAnsi="Times New Roman"/>
          <w:b/>
          <w:i/>
          <w:color w:val="7F7F7F" w:themeColor="text1" w:themeTint="80"/>
          <w:sz w:val="24"/>
          <w:lang w:val="ru-RU"/>
        </w:rPr>
        <w:t>Физкультурно-оздоровительная деятельность</w:t>
      </w:r>
      <w:r w:rsidRPr="0040248B">
        <w:rPr>
          <w:rFonts w:ascii="Times New Roman" w:eastAsia="Times New Roman" w:hAnsi="Times New Roman"/>
          <w:color w:val="7F7F7F" w:themeColor="text1" w:themeTint="8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4D03B8" w:rsidRPr="0040248B" w:rsidRDefault="008900DF">
      <w:pPr>
        <w:autoSpaceDE w:val="0"/>
        <w:autoSpaceDN w:val="0"/>
        <w:spacing w:before="70" w:after="0" w:line="262" w:lineRule="auto"/>
        <w:ind w:right="288"/>
        <w:rPr>
          <w:color w:val="7F7F7F" w:themeColor="text1" w:themeTint="80"/>
          <w:lang w:val="ru-RU"/>
        </w:rPr>
      </w:pPr>
      <w:r w:rsidRPr="0040248B">
        <w:rPr>
          <w:rFonts w:ascii="Times New Roman" w:eastAsia="Times New Roman" w:hAnsi="Times New Roman"/>
          <w:color w:val="7F7F7F" w:themeColor="text1" w:themeTint="8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D03B8" w:rsidRPr="0040248B" w:rsidRDefault="008900DF">
      <w:pPr>
        <w:tabs>
          <w:tab w:val="left" w:pos="180"/>
        </w:tabs>
        <w:autoSpaceDE w:val="0"/>
        <w:autoSpaceDN w:val="0"/>
        <w:spacing w:before="70" w:after="0" w:line="262" w:lineRule="auto"/>
        <w:ind w:right="1296"/>
        <w:rPr>
          <w:color w:val="7F7F7F" w:themeColor="text1" w:themeTint="80"/>
          <w:lang w:val="ru-RU"/>
        </w:rPr>
      </w:pP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4D03B8" w:rsidRPr="0040248B" w:rsidRDefault="008900DF">
      <w:pPr>
        <w:autoSpaceDE w:val="0"/>
        <w:autoSpaceDN w:val="0"/>
        <w:spacing w:before="70" w:after="0"/>
        <w:ind w:firstLine="180"/>
        <w:rPr>
          <w:color w:val="7F7F7F" w:themeColor="text1" w:themeTint="80"/>
          <w:lang w:val="ru-RU"/>
        </w:rPr>
      </w:pPr>
      <w:r w:rsidRPr="0040248B">
        <w:rPr>
          <w:rFonts w:ascii="Times New Roman" w:eastAsia="Times New Roman" w:hAnsi="Times New Roman"/>
          <w:i/>
          <w:color w:val="7F7F7F" w:themeColor="text1" w:themeTint="80"/>
          <w:sz w:val="24"/>
          <w:lang w:val="ru-RU"/>
        </w:rPr>
        <w:t>Модуль «Гимнастика»</w:t>
      </w:r>
      <w:r w:rsidRPr="0040248B">
        <w:rPr>
          <w:rFonts w:ascii="Times New Roman" w:eastAsia="Times New Roman" w:hAnsi="Times New Roman"/>
          <w:color w:val="7F7F7F" w:themeColor="text1" w:themeTint="80"/>
          <w:sz w:val="24"/>
          <w:lang w:val="ru-RU"/>
        </w:rPr>
        <w:t>. Кувырки вперёд и назад в группировке; кувырки вперёд ноги «</w:t>
      </w:r>
      <w:proofErr w:type="spellStart"/>
      <w:r w:rsidRPr="0040248B">
        <w:rPr>
          <w:rFonts w:ascii="Times New Roman" w:eastAsia="Times New Roman" w:hAnsi="Times New Roman"/>
          <w:color w:val="7F7F7F" w:themeColor="text1" w:themeTint="80"/>
          <w:sz w:val="24"/>
          <w:lang w:val="ru-RU"/>
        </w:rPr>
        <w:t>скрестно</w:t>
      </w:r>
      <w:proofErr w:type="spellEnd"/>
      <w:r w:rsidRPr="0040248B">
        <w:rPr>
          <w:rFonts w:ascii="Times New Roman" w:eastAsia="Times New Roman" w:hAnsi="Times New Roman"/>
          <w:color w:val="7F7F7F" w:themeColor="text1" w:themeTint="80"/>
          <w:sz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D03B8" w:rsidRPr="0040248B" w:rsidRDefault="008900DF">
      <w:pPr>
        <w:autoSpaceDE w:val="0"/>
        <w:autoSpaceDN w:val="0"/>
        <w:spacing w:before="72" w:after="0" w:line="281" w:lineRule="auto"/>
        <w:ind w:firstLine="180"/>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40248B">
        <w:rPr>
          <w:rFonts w:ascii="Times New Roman" w:eastAsia="Times New Roman" w:hAnsi="Times New Roman"/>
          <w:color w:val="7F7F7F" w:themeColor="text1" w:themeTint="80"/>
          <w:sz w:val="24"/>
          <w:lang w:val="ru-RU"/>
        </w:rPr>
        <w:t>перелезание</w:t>
      </w:r>
      <w:proofErr w:type="spellEnd"/>
      <w:r w:rsidRPr="0040248B">
        <w:rPr>
          <w:rFonts w:ascii="Times New Roman" w:eastAsia="Times New Roman" w:hAnsi="Times New Roman"/>
          <w:color w:val="7F7F7F" w:themeColor="text1" w:themeTint="80"/>
          <w:sz w:val="24"/>
          <w:lang w:val="ru-RU"/>
        </w:rPr>
        <w:t xml:space="preserve"> приставным шагом правым и левым боком; лазанье разноимённым способом по диагонали и одно​</w:t>
      </w:r>
      <w:proofErr w:type="spellStart"/>
      <w:r w:rsidRPr="0040248B">
        <w:rPr>
          <w:rFonts w:ascii="Times New Roman" w:eastAsia="Times New Roman" w:hAnsi="Times New Roman"/>
          <w:color w:val="7F7F7F" w:themeColor="text1" w:themeTint="80"/>
          <w:sz w:val="24"/>
          <w:lang w:val="ru-RU"/>
        </w:rPr>
        <w:t>имённым</w:t>
      </w:r>
      <w:proofErr w:type="spellEnd"/>
      <w:r w:rsidRPr="0040248B">
        <w:rPr>
          <w:rFonts w:ascii="Times New Roman" w:eastAsia="Times New Roman" w:hAnsi="Times New Roman"/>
          <w:color w:val="7F7F7F" w:themeColor="text1" w:themeTint="80"/>
          <w:sz w:val="24"/>
          <w:lang w:val="ru-RU"/>
        </w:rPr>
        <w:t xml:space="preserve"> способом вверх. Расхождение на гимнастической скамейке правым и левым боком способом «удерживая за плечи».</w:t>
      </w:r>
    </w:p>
    <w:p w:rsidR="004D03B8" w:rsidRPr="0040248B" w:rsidRDefault="008900DF">
      <w:pPr>
        <w:autoSpaceDE w:val="0"/>
        <w:autoSpaceDN w:val="0"/>
        <w:spacing w:before="70" w:after="0" w:line="271" w:lineRule="auto"/>
        <w:ind w:right="144" w:firstLine="180"/>
        <w:rPr>
          <w:color w:val="7F7F7F" w:themeColor="text1" w:themeTint="80"/>
          <w:lang w:val="ru-RU"/>
        </w:rPr>
      </w:pPr>
      <w:r w:rsidRPr="0040248B">
        <w:rPr>
          <w:rFonts w:ascii="Times New Roman" w:eastAsia="Times New Roman" w:hAnsi="Times New Roman"/>
          <w:i/>
          <w:color w:val="7F7F7F" w:themeColor="text1" w:themeTint="80"/>
          <w:sz w:val="24"/>
          <w:lang w:val="ru-RU"/>
        </w:rPr>
        <w:t>Модуль «Лёгкая атлетика»</w:t>
      </w:r>
      <w:r w:rsidRPr="0040248B">
        <w:rPr>
          <w:rFonts w:ascii="Times New Roman" w:eastAsia="Times New Roman" w:hAnsi="Times New Roman"/>
          <w:color w:val="7F7F7F" w:themeColor="text1" w:themeTint="8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D03B8" w:rsidRPr="0040248B" w:rsidRDefault="008900DF">
      <w:pPr>
        <w:tabs>
          <w:tab w:val="left" w:pos="180"/>
        </w:tabs>
        <w:autoSpaceDE w:val="0"/>
        <w:autoSpaceDN w:val="0"/>
        <w:spacing w:before="70" w:after="0" w:line="262" w:lineRule="auto"/>
        <w:ind w:right="720"/>
        <w:rPr>
          <w:color w:val="7F7F7F" w:themeColor="text1" w:themeTint="80"/>
          <w:lang w:val="ru-RU"/>
        </w:rPr>
      </w:pP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Метание малого мяча с места в вертикальную неподвижную мишень; метание малого мяча на дальность с трёх шагов разбега.</w:t>
      </w:r>
    </w:p>
    <w:p w:rsidR="004D03B8" w:rsidRPr="0040248B" w:rsidRDefault="008900DF">
      <w:pPr>
        <w:autoSpaceDE w:val="0"/>
        <w:autoSpaceDN w:val="0"/>
        <w:spacing w:before="70" w:after="0"/>
        <w:ind w:right="288" w:firstLine="180"/>
        <w:rPr>
          <w:color w:val="7F7F7F" w:themeColor="text1" w:themeTint="80"/>
          <w:lang w:val="ru-RU"/>
        </w:rPr>
      </w:pPr>
      <w:r w:rsidRPr="0040248B">
        <w:rPr>
          <w:rFonts w:ascii="Times New Roman" w:eastAsia="Times New Roman" w:hAnsi="Times New Roman"/>
          <w:i/>
          <w:color w:val="7F7F7F" w:themeColor="text1" w:themeTint="80"/>
          <w:sz w:val="24"/>
          <w:lang w:val="ru-RU"/>
        </w:rPr>
        <w:t>Модуль «Зимние виды спорта»</w:t>
      </w:r>
      <w:r w:rsidRPr="0040248B">
        <w:rPr>
          <w:rFonts w:ascii="Times New Roman" w:eastAsia="Times New Roman" w:hAnsi="Times New Roman"/>
          <w:color w:val="7F7F7F" w:themeColor="text1" w:themeTint="80"/>
          <w:sz w:val="24"/>
          <w:lang w:val="ru-RU"/>
        </w:rPr>
        <w:t xml:space="preserve">. Передвижение на лыжах попеременным </w:t>
      </w:r>
      <w:proofErr w:type="spellStart"/>
      <w:r w:rsidRPr="0040248B">
        <w:rPr>
          <w:rFonts w:ascii="Times New Roman" w:eastAsia="Times New Roman" w:hAnsi="Times New Roman"/>
          <w:color w:val="7F7F7F" w:themeColor="text1" w:themeTint="80"/>
          <w:sz w:val="24"/>
          <w:lang w:val="ru-RU"/>
        </w:rPr>
        <w:t>двухшажным</w:t>
      </w:r>
      <w:proofErr w:type="spellEnd"/>
      <w:r w:rsidRPr="0040248B">
        <w:rPr>
          <w:rFonts w:ascii="Times New Roman" w:eastAsia="Times New Roman" w:hAnsi="Times New Roman"/>
          <w:color w:val="7F7F7F" w:themeColor="text1" w:themeTint="80"/>
          <w:sz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D03B8" w:rsidRPr="0040248B" w:rsidRDefault="004D03B8">
      <w:pPr>
        <w:rPr>
          <w:color w:val="7F7F7F" w:themeColor="text1" w:themeTint="80"/>
          <w:lang w:val="ru-RU"/>
        </w:rPr>
        <w:sectPr w:rsidR="004D03B8" w:rsidRPr="0040248B">
          <w:pgSz w:w="11900" w:h="16840"/>
          <w:pgMar w:top="298" w:right="650" w:bottom="290" w:left="666" w:header="720" w:footer="720" w:gutter="0"/>
          <w:cols w:space="720" w:equalWidth="0">
            <w:col w:w="10584" w:space="0"/>
          </w:cols>
          <w:docGrid w:linePitch="360"/>
        </w:sectPr>
      </w:pPr>
    </w:p>
    <w:p w:rsidR="004D03B8" w:rsidRPr="0040248B" w:rsidRDefault="004D03B8">
      <w:pPr>
        <w:autoSpaceDE w:val="0"/>
        <w:autoSpaceDN w:val="0"/>
        <w:spacing w:after="96" w:line="220" w:lineRule="exact"/>
        <w:rPr>
          <w:color w:val="7F7F7F" w:themeColor="text1" w:themeTint="80"/>
          <w:lang w:val="ru-RU"/>
        </w:rPr>
      </w:pPr>
    </w:p>
    <w:p w:rsidR="004D03B8" w:rsidRPr="0040248B" w:rsidRDefault="008900DF">
      <w:pPr>
        <w:autoSpaceDE w:val="0"/>
        <w:autoSpaceDN w:val="0"/>
        <w:spacing w:after="0" w:line="230" w:lineRule="auto"/>
        <w:ind w:left="180"/>
        <w:rPr>
          <w:color w:val="7F7F7F" w:themeColor="text1" w:themeTint="80"/>
          <w:lang w:val="ru-RU"/>
        </w:rPr>
      </w:pPr>
      <w:r w:rsidRPr="0040248B">
        <w:rPr>
          <w:rFonts w:ascii="Times New Roman" w:eastAsia="Times New Roman" w:hAnsi="Times New Roman"/>
          <w:i/>
          <w:color w:val="7F7F7F" w:themeColor="text1" w:themeTint="80"/>
          <w:sz w:val="24"/>
          <w:lang w:val="ru-RU"/>
        </w:rPr>
        <w:t>Модуль «Спортивные игры»</w:t>
      </w:r>
      <w:r w:rsidRPr="0040248B">
        <w:rPr>
          <w:rFonts w:ascii="Times New Roman" w:eastAsia="Times New Roman" w:hAnsi="Times New Roman"/>
          <w:color w:val="7F7F7F" w:themeColor="text1" w:themeTint="80"/>
          <w:sz w:val="24"/>
          <w:lang w:val="ru-RU"/>
        </w:rPr>
        <w:t>.</w:t>
      </w:r>
    </w:p>
    <w:p w:rsidR="004D03B8" w:rsidRPr="0040248B" w:rsidRDefault="008900DF">
      <w:pPr>
        <w:autoSpaceDE w:val="0"/>
        <w:autoSpaceDN w:val="0"/>
        <w:spacing w:before="70" w:after="0" w:line="271" w:lineRule="auto"/>
        <w:ind w:firstLine="180"/>
        <w:rPr>
          <w:color w:val="7F7F7F" w:themeColor="text1" w:themeTint="80"/>
          <w:lang w:val="ru-RU"/>
        </w:rPr>
      </w:pPr>
      <w:r w:rsidRPr="0040248B">
        <w:rPr>
          <w:rFonts w:ascii="Times New Roman" w:eastAsia="Times New Roman" w:hAnsi="Times New Roman"/>
          <w:color w:val="7F7F7F" w:themeColor="text1" w:themeTint="80"/>
          <w:sz w:val="24"/>
          <w:u w:val="single"/>
          <w:lang w:val="ru-RU"/>
        </w:rPr>
        <w:t>Баскетбол</w:t>
      </w:r>
      <w:r w:rsidRPr="0040248B">
        <w:rPr>
          <w:rFonts w:ascii="Times New Roman" w:eastAsia="Times New Roman" w:hAnsi="Times New Roman"/>
          <w:color w:val="7F7F7F" w:themeColor="text1" w:themeTint="8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D03B8" w:rsidRPr="0040248B" w:rsidRDefault="008900DF">
      <w:pPr>
        <w:tabs>
          <w:tab w:val="left" w:pos="180"/>
        </w:tabs>
        <w:autoSpaceDE w:val="0"/>
        <w:autoSpaceDN w:val="0"/>
        <w:spacing w:before="70" w:after="0" w:line="262" w:lineRule="auto"/>
        <w:ind w:right="432"/>
        <w:rPr>
          <w:color w:val="7F7F7F" w:themeColor="text1" w:themeTint="80"/>
          <w:lang w:val="ru-RU"/>
        </w:rPr>
      </w:pPr>
      <w:r w:rsidRPr="0040248B">
        <w:rPr>
          <w:color w:val="7F7F7F" w:themeColor="text1" w:themeTint="80"/>
          <w:lang w:val="ru-RU"/>
        </w:rPr>
        <w:tab/>
      </w:r>
      <w:r w:rsidRPr="0040248B">
        <w:rPr>
          <w:rFonts w:ascii="Times New Roman" w:eastAsia="Times New Roman" w:hAnsi="Times New Roman"/>
          <w:color w:val="7F7F7F" w:themeColor="text1" w:themeTint="80"/>
          <w:sz w:val="24"/>
          <w:u w:val="single"/>
          <w:lang w:val="ru-RU"/>
        </w:rPr>
        <w:t>Волейбол.</w:t>
      </w:r>
      <w:r w:rsidRPr="0040248B">
        <w:rPr>
          <w:rFonts w:ascii="Times New Roman" w:eastAsia="Times New Roman" w:hAnsi="Times New Roman"/>
          <w:color w:val="7F7F7F" w:themeColor="text1" w:themeTint="8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4D03B8" w:rsidRPr="0040248B" w:rsidRDefault="008900DF">
      <w:pPr>
        <w:autoSpaceDE w:val="0"/>
        <w:autoSpaceDN w:val="0"/>
        <w:spacing w:before="70" w:after="0" w:line="271" w:lineRule="auto"/>
        <w:ind w:firstLine="180"/>
        <w:rPr>
          <w:color w:val="7F7F7F" w:themeColor="text1" w:themeTint="80"/>
          <w:lang w:val="ru-RU"/>
        </w:rPr>
      </w:pPr>
      <w:r w:rsidRPr="0040248B">
        <w:rPr>
          <w:rFonts w:ascii="Times New Roman" w:eastAsia="Times New Roman" w:hAnsi="Times New Roman"/>
          <w:color w:val="7F7F7F" w:themeColor="text1" w:themeTint="80"/>
          <w:sz w:val="24"/>
          <w:u w:val="single"/>
          <w:lang w:val="ru-RU"/>
        </w:rPr>
        <w:t>Футбол.</w:t>
      </w:r>
      <w:r w:rsidRPr="0040248B">
        <w:rPr>
          <w:rFonts w:ascii="Times New Roman" w:eastAsia="Times New Roman" w:hAnsi="Times New Roman"/>
          <w:color w:val="7F7F7F" w:themeColor="text1" w:themeTint="80"/>
          <w:sz w:val="24"/>
          <w:lang w:val="ru-RU"/>
        </w:rPr>
        <w:t xml:space="preserve"> </w:t>
      </w:r>
      <w:proofErr w:type="gramStart"/>
      <w:r w:rsidRPr="0040248B">
        <w:rPr>
          <w:rFonts w:ascii="Times New Roman" w:eastAsia="Times New Roman" w:hAnsi="Times New Roman"/>
          <w:color w:val="7F7F7F" w:themeColor="text1" w:themeTint="80"/>
          <w:sz w:val="24"/>
          <w:lang w:val="ru-RU"/>
        </w:rPr>
        <w:t>Удар по неподвижному мячу внутренней стороной стопы с небольшого разбега; остановка катящегося мяча способом «</w:t>
      </w:r>
      <w:proofErr w:type="spellStart"/>
      <w:r w:rsidRPr="0040248B">
        <w:rPr>
          <w:rFonts w:ascii="Times New Roman" w:eastAsia="Times New Roman" w:hAnsi="Times New Roman"/>
          <w:color w:val="7F7F7F" w:themeColor="text1" w:themeTint="80"/>
          <w:sz w:val="24"/>
          <w:lang w:val="ru-RU"/>
        </w:rPr>
        <w:t>наступания</w:t>
      </w:r>
      <w:proofErr w:type="spellEnd"/>
      <w:r w:rsidRPr="0040248B">
        <w:rPr>
          <w:rFonts w:ascii="Times New Roman" w:eastAsia="Times New Roman" w:hAnsi="Times New Roman"/>
          <w:color w:val="7F7F7F" w:themeColor="text1" w:themeTint="80"/>
          <w:sz w:val="24"/>
          <w:lang w:val="ru-RU"/>
        </w:rPr>
        <w:t>»; ведение мяча «по прямой», «по кругу» и «змейкой»; обводка мячом ориентиров (конусов).</w:t>
      </w:r>
      <w:proofErr w:type="gramEnd"/>
    </w:p>
    <w:p w:rsidR="004D03B8" w:rsidRPr="0040248B" w:rsidRDefault="008900DF">
      <w:pPr>
        <w:tabs>
          <w:tab w:val="left" w:pos="180"/>
        </w:tabs>
        <w:autoSpaceDE w:val="0"/>
        <w:autoSpaceDN w:val="0"/>
        <w:spacing w:before="70" w:after="0" w:line="262" w:lineRule="auto"/>
        <w:ind w:right="432"/>
        <w:rPr>
          <w:color w:val="7F7F7F" w:themeColor="text1" w:themeTint="80"/>
          <w:lang w:val="ru-RU"/>
        </w:rPr>
      </w:pP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D03B8" w:rsidRPr="0040248B" w:rsidRDefault="008900DF">
      <w:pPr>
        <w:autoSpaceDE w:val="0"/>
        <w:autoSpaceDN w:val="0"/>
        <w:spacing w:before="72" w:after="0" w:line="271" w:lineRule="auto"/>
        <w:ind w:right="288" w:firstLine="180"/>
        <w:rPr>
          <w:color w:val="7F7F7F" w:themeColor="text1" w:themeTint="80"/>
          <w:lang w:val="ru-RU"/>
        </w:rPr>
      </w:pPr>
      <w:r w:rsidRPr="0040248B">
        <w:rPr>
          <w:rFonts w:ascii="Times New Roman" w:eastAsia="Times New Roman" w:hAnsi="Times New Roman"/>
          <w:i/>
          <w:color w:val="7F7F7F" w:themeColor="text1" w:themeTint="80"/>
          <w:sz w:val="24"/>
          <w:lang w:val="ru-RU"/>
        </w:rPr>
        <w:t>Модуль «Спорт»</w:t>
      </w:r>
      <w:r w:rsidRPr="0040248B">
        <w:rPr>
          <w:rFonts w:ascii="Times New Roman" w:eastAsia="Times New Roman" w:hAnsi="Times New Roman"/>
          <w:color w:val="7F7F7F" w:themeColor="text1" w:themeTint="80"/>
          <w:sz w:val="24"/>
          <w:lang w:val="ru-RU"/>
        </w:rPr>
        <w:t xml:space="preserve">. Физическая подготовка к выполнению нормативов комплекса ГТО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D03B8" w:rsidRPr="0040248B" w:rsidRDefault="004D03B8">
      <w:pPr>
        <w:rPr>
          <w:color w:val="7F7F7F" w:themeColor="text1" w:themeTint="80"/>
          <w:lang w:val="ru-RU"/>
        </w:rPr>
        <w:sectPr w:rsidR="004D03B8" w:rsidRPr="0040248B">
          <w:pgSz w:w="11900" w:h="16840"/>
          <w:pgMar w:top="316" w:right="728" w:bottom="1440" w:left="666" w:header="720" w:footer="720" w:gutter="0"/>
          <w:cols w:space="720" w:equalWidth="0">
            <w:col w:w="10506" w:space="0"/>
          </w:cols>
          <w:docGrid w:linePitch="360"/>
        </w:sectPr>
      </w:pPr>
    </w:p>
    <w:p w:rsidR="004D03B8" w:rsidRPr="0040248B" w:rsidRDefault="004D03B8">
      <w:pPr>
        <w:autoSpaceDE w:val="0"/>
        <w:autoSpaceDN w:val="0"/>
        <w:spacing w:after="78" w:line="220" w:lineRule="exact"/>
        <w:rPr>
          <w:color w:val="7F7F7F" w:themeColor="text1" w:themeTint="80"/>
          <w:lang w:val="ru-RU"/>
        </w:rPr>
      </w:pPr>
    </w:p>
    <w:p w:rsidR="004D03B8" w:rsidRPr="0040248B" w:rsidRDefault="008900DF">
      <w:pPr>
        <w:autoSpaceDE w:val="0"/>
        <w:autoSpaceDN w:val="0"/>
        <w:spacing w:after="0" w:line="230" w:lineRule="auto"/>
        <w:rPr>
          <w:color w:val="7F7F7F" w:themeColor="text1" w:themeTint="80"/>
          <w:lang w:val="ru-RU"/>
        </w:rPr>
      </w:pPr>
      <w:r w:rsidRPr="0040248B">
        <w:rPr>
          <w:rFonts w:ascii="Times New Roman" w:eastAsia="Times New Roman" w:hAnsi="Times New Roman"/>
          <w:b/>
          <w:color w:val="7F7F7F" w:themeColor="text1" w:themeTint="80"/>
          <w:sz w:val="24"/>
          <w:lang w:val="ru-RU"/>
        </w:rPr>
        <w:t>ПЛАНИРУЕМЫЕ ОБРАЗОВАТЕЛЬНЫЕ РЕЗУЛЬТАТЫ</w:t>
      </w:r>
    </w:p>
    <w:p w:rsidR="004D03B8" w:rsidRPr="0040248B" w:rsidRDefault="008900DF">
      <w:pPr>
        <w:autoSpaceDE w:val="0"/>
        <w:autoSpaceDN w:val="0"/>
        <w:spacing w:before="346" w:after="0" w:line="230" w:lineRule="auto"/>
        <w:ind w:left="180"/>
        <w:rPr>
          <w:color w:val="7F7F7F" w:themeColor="text1" w:themeTint="80"/>
          <w:lang w:val="ru-RU"/>
        </w:rPr>
      </w:pPr>
      <w:r w:rsidRPr="0040248B">
        <w:rPr>
          <w:rFonts w:ascii="Times New Roman" w:eastAsia="Times New Roman" w:hAnsi="Times New Roman"/>
          <w:b/>
          <w:color w:val="7F7F7F" w:themeColor="text1" w:themeTint="80"/>
          <w:sz w:val="24"/>
          <w:lang w:val="ru-RU"/>
        </w:rPr>
        <w:t>ЛИЧНОСТНЫЕ РЕЗУЛЬТАТЫ</w:t>
      </w:r>
    </w:p>
    <w:p w:rsidR="004D03B8" w:rsidRPr="0040248B" w:rsidRDefault="008900DF">
      <w:pPr>
        <w:tabs>
          <w:tab w:val="left" w:pos="180"/>
        </w:tabs>
        <w:autoSpaceDE w:val="0"/>
        <w:autoSpaceDN w:val="0"/>
        <w:spacing w:before="190" w:after="0" w:line="290" w:lineRule="auto"/>
        <w:rPr>
          <w:color w:val="7F7F7F" w:themeColor="text1" w:themeTint="80"/>
          <w:lang w:val="ru-RU"/>
        </w:rPr>
      </w:pP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стремление к физическому совершенствованию, формированию культуры движения и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телосложения, самовыражению в избранном виде спорта;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r w:rsidR="007F6DAA" w:rsidRPr="0040248B">
        <w:rPr>
          <w:rFonts w:ascii="Times New Roman" w:eastAsia="Times New Roman" w:hAnsi="Times New Roman"/>
          <w:color w:val="7F7F7F" w:themeColor="text1" w:themeTint="80"/>
          <w:sz w:val="24"/>
          <w:lang w:val="ru-RU"/>
        </w:rPr>
        <w:t>физических</w:t>
      </w:r>
      <w:r w:rsidRPr="0040248B">
        <w:rPr>
          <w:rFonts w:ascii="Times New Roman" w:eastAsia="Times New Roman" w:hAnsi="Times New Roman"/>
          <w:color w:val="7F7F7F" w:themeColor="text1" w:themeTint="80"/>
          <w:sz w:val="24"/>
          <w:lang w:val="ru-RU"/>
        </w:rPr>
        <w:t xml:space="preserve">​ нагрузок;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деятельности, общении со сверстниками, публичных выступлениях и дискуссиях.</w:t>
      </w:r>
    </w:p>
    <w:p w:rsidR="004D03B8" w:rsidRPr="0040248B" w:rsidRDefault="008900DF">
      <w:pPr>
        <w:autoSpaceDE w:val="0"/>
        <w:autoSpaceDN w:val="0"/>
        <w:spacing w:before="190" w:after="0" w:line="230" w:lineRule="auto"/>
        <w:ind w:left="180"/>
        <w:rPr>
          <w:color w:val="7F7F7F" w:themeColor="text1" w:themeTint="80"/>
          <w:lang w:val="ru-RU"/>
        </w:rPr>
      </w:pPr>
      <w:r w:rsidRPr="0040248B">
        <w:rPr>
          <w:rFonts w:ascii="Times New Roman" w:eastAsia="Times New Roman" w:hAnsi="Times New Roman"/>
          <w:b/>
          <w:color w:val="7F7F7F" w:themeColor="text1" w:themeTint="80"/>
          <w:sz w:val="24"/>
          <w:lang w:val="ru-RU"/>
        </w:rPr>
        <w:t>МЕТАПРЕДМЕТНЫЕ РЕЗУЛЬТАТЫ</w:t>
      </w:r>
    </w:p>
    <w:p w:rsidR="004D03B8" w:rsidRPr="0040248B" w:rsidRDefault="008900DF">
      <w:pPr>
        <w:tabs>
          <w:tab w:val="left" w:pos="180"/>
        </w:tabs>
        <w:autoSpaceDE w:val="0"/>
        <w:autoSpaceDN w:val="0"/>
        <w:spacing w:before="190" w:after="0" w:line="281" w:lineRule="auto"/>
        <w:ind w:right="144"/>
        <w:rPr>
          <w:color w:val="7F7F7F" w:themeColor="text1" w:themeTint="80"/>
          <w:lang w:val="ru-RU"/>
        </w:rPr>
      </w:pPr>
      <w:r w:rsidRPr="0040248B">
        <w:rPr>
          <w:color w:val="7F7F7F" w:themeColor="text1" w:themeTint="80"/>
          <w:lang w:val="ru-RU"/>
        </w:rPr>
        <w:tab/>
      </w:r>
      <w:r w:rsidRPr="0040248B">
        <w:rPr>
          <w:rFonts w:ascii="Times New Roman" w:eastAsia="Times New Roman" w:hAnsi="Times New Roman"/>
          <w:b/>
          <w:i/>
          <w:color w:val="7F7F7F" w:themeColor="text1" w:themeTint="80"/>
          <w:sz w:val="24"/>
          <w:lang w:val="ru-RU"/>
        </w:rPr>
        <w:t xml:space="preserve">Универсальные познавательные действия: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D03B8" w:rsidRPr="0040248B" w:rsidRDefault="004D03B8">
      <w:pPr>
        <w:rPr>
          <w:color w:val="7F7F7F" w:themeColor="text1" w:themeTint="80"/>
          <w:lang w:val="ru-RU"/>
        </w:rPr>
        <w:sectPr w:rsidR="004D03B8" w:rsidRPr="0040248B">
          <w:pgSz w:w="11900" w:h="16840"/>
          <w:pgMar w:top="298" w:right="644" w:bottom="444" w:left="666" w:header="720" w:footer="720" w:gutter="0"/>
          <w:cols w:space="720" w:equalWidth="0">
            <w:col w:w="10590" w:space="0"/>
          </w:cols>
          <w:docGrid w:linePitch="360"/>
        </w:sectPr>
      </w:pPr>
    </w:p>
    <w:p w:rsidR="004D03B8" w:rsidRPr="0040248B" w:rsidRDefault="004D03B8">
      <w:pPr>
        <w:autoSpaceDE w:val="0"/>
        <w:autoSpaceDN w:val="0"/>
        <w:spacing w:after="78" w:line="220" w:lineRule="exact"/>
        <w:rPr>
          <w:color w:val="7F7F7F" w:themeColor="text1" w:themeTint="80"/>
          <w:lang w:val="ru-RU"/>
        </w:rPr>
      </w:pPr>
    </w:p>
    <w:p w:rsidR="004D03B8" w:rsidRPr="0040248B" w:rsidRDefault="008900DF">
      <w:pPr>
        <w:tabs>
          <w:tab w:val="left" w:pos="180"/>
        </w:tabs>
        <w:autoSpaceDE w:val="0"/>
        <w:autoSpaceDN w:val="0"/>
        <w:spacing w:after="0" w:line="288" w:lineRule="auto"/>
        <w:ind w:right="288"/>
        <w:rPr>
          <w:color w:val="7F7F7F" w:themeColor="text1" w:themeTint="80"/>
          <w:lang w:val="ru-RU"/>
        </w:rPr>
      </w:pPr>
      <w:r w:rsidRPr="0040248B">
        <w:rPr>
          <w:color w:val="7F7F7F" w:themeColor="text1" w:themeTint="80"/>
          <w:lang w:val="ru-RU"/>
        </w:rPr>
        <w:tab/>
      </w:r>
      <w:proofErr w:type="gramStart"/>
      <w:r w:rsidRPr="0040248B">
        <w:rPr>
          <w:rFonts w:ascii="Times New Roman" w:eastAsia="Times New Roman" w:hAnsi="Times New Roman"/>
          <w:color w:val="7F7F7F" w:themeColor="text1" w:themeTint="8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устанавливать причинно-следственную связь между планированием режима дня и изменениями показателей работоспособности;</w:t>
      </w:r>
      <w:proofErr w:type="gramEnd"/>
      <w:r w:rsidRPr="0040248B">
        <w:rPr>
          <w:rFonts w:ascii="Times New Roman" w:eastAsia="Times New Roman" w:hAnsi="Times New Roman"/>
          <w:color w:val="7F7F7F" w:themeColor="text1" w:themeTint="80"/>
          <w:sz w:val="24"/>
          <w:lang w:val="ru-RU"/>
        </w:rPr>
        <w:t xml:space="preserve">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4D03B8" w:rsidRPr="0040248B" w:rsidRDefault="008900DF">
      <w:pPr>
        <w:tabs>
          <w:tab w:val="left" w:pos="180"/>
        </w:tabs>
        <w:autoSpaceDE w:val="0"/>
        <w:autoSpaceDN w:val="0"/>
        <w:spacing w:before="70" w:after="0" w:line="288" w:lineRule="auto"/>
        <w:rPr>
          <w:color w:val="7F7F7F" w:themeColor="text1" w:themeTint="80"/>
          <w:lang w:val="ru-RU"/>
        </w:rPr>
      </w:pPr>
      <w:r w:rsidRPr="0040248B">
        <w:rPr>
          <w:color w:val="7F7F7F" w:themeColor="text1" w:themeTint="80"/>
          <w:lang w:val="ru-RU"/>
        </w:rPr>
        <w:tab/>
      </w:r>
      <w:proofErr w:type="gramStart"/>
      <w:r w:rsidRPr="0040248B">
        <w:rPr>
          <w:rFonts w:ascii="Times New Roman" w:eastAsia="Times New Roman" w:hAnsi="Times New Roman"/>
          <w:b/>
          <w:i/>
          <w:color w:val="7F7F7F" w:themeColor="text1" w:themeTint="80"/>
          <w:sz w:val="24"/>
          <w:lang w:val="ru-RU"/>
        </w:rPr>
        <w:t xml:space="preserve">Универсальные коммуникативные действия: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roofErr w:type="gramEnd"/>
      <w:r w:rsidRPr="0040248B">
        <w:rPr>
          <w:rFonts w:ascii="Times New Roman" w:eastAsia="Times New Roman" w:hAnsi="Times New Roman"/>
          <w:color w:val="7F7F7F" w:themeColor="text1" w:themeTint="80"/>
          <w:sz w:val="24"/>
          <w:lang w:val="ru-RU"/>
        </w:rPr>
        <w:t xml:space="preserve">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4D03B8" w:rsidRPr="0040248B" w:rsidRDefault="008900DF">
      <w:pPr>
        <w:tabs>
          <w:tab w:val="left" w:pos="180"/>
        </w:tabs>
        <w:autoSpaceDE w:val="0"/>
        <w:autoSpaceDN w:val="0"/>
        <w:spacing w:before="72" w:after="0" w:line="288" w:lineRule="auto"/>
        <w:rPr>
          <w:color w:val="7F7F7F" w:themeColor="text1" w:themeTint="80"/>
          <w:lang w:val="ru-RU"/>
        </w:rPr>
      </w:pPr>
      <w:r w:rsidRPr="0040248B">
        <w:rPr>
          <w:color w:val="7F7F7F" w:themeColor="text1" w:themeTint="80"/>
          <w:lang w:val="ru-RU"/>
        </w:rPr>
        <w:tab/>
      </w:r>
      <w:r w:rsidRPr="0040248B">
        <w:rPr>
          <w:rFonts w:ascii="Times New Roman" w:eastAsia="Times New Roman" w:hAnsi="Times New Roman"/>
          <w:b/>
          <w:i/>
          <w:color w:val="7F7F7F" w:themeColor="text1" w:themeTint="80"/>
          <w:sz w:val="24"/>
          <w:lang w:val="ru-RU"/>
        </w:rPr>
        <w:t xml:space="preserve">Универсальные учебные регулятивные действия: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составлять и выполнять индивидуальные комплексы физических упражнений с разной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организовывать оказание первой помощи при травмах и ушибах во время самостоятельных занятий</w:t>
      </w:r>
    </w:p>
    <w:p w:rsidR="004D03B8" w:rsidRPr="0040248B" w:rsidRDefault="004D03B8">
      <w:pPr>
        <w:rPr>
          <w:color w:val="7F7F7F" w:themeColor="text1" w:themeTint="80"/>
          <w:lang w:val="ru-RU"/>
        </w:rPr>
        <w:sectPr w:rsidR="004D03B8" w:rsidRPr="0040248B">
          <w:pgSz w:w="11900" w:h="16840"/>
          <w:pgMar w:top="298" w:right="732" w:bottom="428" w:left="666" w:header="720" w:footer="720" w:gutter="0"/>
          <w:cols w:space="720" w:equalWidth="0">
            <w:col w:w="10502" w:space="0"/>
          </w:cols>
          <w:docGrid w:linePitch="360"/>
        </w:sectPr>
      </w:pPr>
    </w:p>
    <w:p w:rsidR="004D03B8" w:rsidRPr="0040248B" w:rsidRDefault="004D03B8">
      <w:pPr>
        <w:autoSpaceDE w:val="0"/>
        <w:autoSpaceDN w:val="0"/>
        <w:spacing w:after="66" w:line="220" w:lineRule="exact"/>
        <w:rPr>
          <w:color w:val="7F7F7F" w:themeColor="text1" w:themeTint="80"/>
          <w:lang w:val="ru-RU"/>
        </w:rPr>
      </w:pPr>
    </w:p>
    <w:p w:rsidR="004D03B8" w:rsidRPr="0040248B" w:rsidRDefault="008900DF">
      <w:pPr>
        <w:autoSpaceDE w:val="0"/>
        <w:autoSpaceDN w:val="0"/>
        <w:spacing w:after="0" w:line="262" w:lineRule="auto"/>
        <w:rPr>
          <w:color w:val="7F7F7F" w:themeColor="text1" w:themeTint="80"/>
          <w:lang w:val="ru-RU"/>
        </w:rPr>
      </w:pPr>
      <w:r w:rsidRPr="0040248B">
        <w:rPr>
          <w:rFonts w:ascii="Times New Roman" w:eastAsia="Times New Roman" w:hAnsi="Times New Roman"/>
          <w:color w:val="7F7F7F" w:themeColor="text1" w:themeTint="80"/>
          <w:sz w:val="24"/>
          <w:lang w:val="ru-RU"/>
        </w:rPr>
        <w:t>физической культурой и спортом, применять способы и приёмы помощи в зависимости от характера и признаков полученной травмы.</w:t>
      </w:r>
    </w:p>
    <w:p w:rsidR="004D03B8" w:rsidRPr="0040248B" w:rsidRDefault="008900DF">
      <w:pPr>
        <w:autoSpaceDE w:val="0"/>
        <w:autoSpaceDN w:val="0"/>
        <w:spacing w:before="190" w:after="0" w:line="230" w:lineRule="auto"/>
        <w:ind w:left="180"/>
        <w:rPr>
          <w:color w:val="7F7F7F" w:themeColor="text1" w:themeTint="80"/>
          <w:lang w:val="ru-RU"/>
        </w:rPr>
      </w:pPr>
      <w:r w:rsidRPr="0040248B">
        <w:rPr>
          <w:rFonts w:ascii="Times New Roman" w:eastAsia="Times New Roman" w:hAnsi="Times New Roman"/>
          <w:b/>
          <w:color w:val="7F7F7F" w:themeColor="text1" w:themeTint="80"/>
          <w:sz w:val="24"/>
          <w:lang w:val="ru-RU"/>
        </w:rPr>
        <w:t>ПРЕДМЕТНЫЕ РЕЗУЛЬТАТЫ</w:t>
      </w:r>
    </w:p>
    <w:p w:rsidR="004D03B8" w:rsidRPr="0040248B" w:rsidRDefault="008900DF">
      <w:pPr>
        <w:tabs>
          <w:tab w:val="left" w:pos="180"/>
        </w:tabs>
        <w:autoSpaceDE w:val="0"/>
        <w:autoSpaceDN w:val="0"/>
        <w:spacing w:before="190" w:after="0" w:line="290" w:lineRule="auto"/>
        <w:rPr>
          <w:color w:val="7F7F7F" w:themeColor="text1" w:themeTint="80"/>
          <w:lang w:val="ru-RU"/>
        </w:rPr>
      </w:pP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К концу обучения в 5 классе </w:t>
      </w:r>
      <w:proofErr w:type="gramStart"/>
      <w:r w:rsidRPr="0040248B">
        <w:rPr>
          <w:rFonts w:ascii="Times New Roman" w:eastAsia="Times New Roman" w:hAnsi="Times New Roman"/>
          <w:color w:val="7F7F7F" w:themeColor="text1" w:themeTint="80"/>
          <w:sz w:val="24"/>
          <w:lang w:val="ru-RU"/>
        </w:rPr>
        <w:t>обучающийся</w:t>
      </w:r>
      <w:proofErr w:type="gramEnd"/>
      <w:r w:rsidRPr="0040248B">
        <w:rPr>
          <w:rFonts w:ascii="Times New Roman" w:eastAsia="Times New Roman" w:hAnsi="Times New Roman"/>
          <w:color w:val="7F7F7F" w:themeColor="text1" w:themeTint="80"/>
          <w:sz w:val="24"/>
          <w:lang w:val="ru-RU"/>
        </w:rPr>
        <w:t xml:space="preserve"> научится: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выполнять требования безопасности на уроках физической культуры, на самостоятельных занятиях </w:t>
      </w:r>
      <w:proofErr w:type="gramStart"/>
      <w:r w:rsidRPr="0040248B">
        <w:rPr>
          <w:rFonts w:ascii="Times New Roman" w:eastAsia="Times New Roman" w:hAnsi="Times New Roman"/>
          <w:color w:val="7F7F7F" w:themeColor="text1" w:themeTint="80"/>
          <w:sz w:val="24"/>
          <w:lang w:val="ru-RU"/>
        </w:rPr>
        <w:t xml:space="preserve">физическими упражнениями в условиях активного отдыха и досуга;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roofErr w:type="gramEnd"/>
      <w:r w:rsidRPr="0040248B">
        <w:rPr>
          <w:rFonts w:ascii="Times New Roman" w:eastAsia="Times New Roman" w:hAnsi="Times New Roman"/>
          <w:color w:val="7F7F7F" w:themeColor="text1" w:themeTint="80"/>
          <w:sz w:val="24"/>
          <w:lang w:val="ru-RU"/>
        </w:rPr>
        <w:t xml:space="preserve"> </w:t>
      </w:r>
      <w:r w:rsidRPr="0040248B">
        <w:rPr>
          <w:color w:val="7F7F7F" w:themeColor="text1" w:themeTint="80"/>
          <w:lang w:val="ru-RU"/>
        </w:rPr>
        <w:br/>
      </w:r>
      <w:r w:rsidRPr="0040248B">
        <w:rPr>
          <w:color w:val="7F7F7F" w:themeColor="text1" w:themeTint="80"/>
          <w:lang w:val="ru-RU"/>
        </w:rPr>
        <w:tab/>
      </w:r>
      <w:proofErr w:type="gramStart"/>
      <w:r w:rsidRPr="0040248B">
        <w:rPr>
          <w:rFonts w:ascii="Times New Roman" w:eastAsia="Times New Roman" w:hAnsi="Times New Roman"/>
          <w:color w:val="7F7F7F" w:themeColor="text1" w:themeTint="8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выполнять опорный прыжок с разбега способом «ноги врозь» (мальчики) и способом</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w:t>
      </w:r>
      <w:proofErr w:type="spellStart"/>
      <w:r w:rsidRPr="0040248B">
        <w:rPr>
          <w:rFonts w:ascii="Times New Roman" w:eastAsia="Times New Roman" w:hAnsi="Times New Roman"/>
          <w:color w:val="7F7F7F" w:themeColor="text1" w:themeTint="80"/>
          <w:sz w:val="24"/>
          <w:lang w:val="ru-RU"/>
        </w:rPr>
        <w:t>напрыгивания</w:t>
      </w:r>
      <w:proofErr w:type="spellEnd"/>
      <w:r w:rsidRPr="0040248B">
        <w:rPr>
          <w:rFonts w:ascii="Times New Roman" w:eastAsia="Times New Roman" w:hAnsi="Times New Roman"/>
          <w:color w:val="7F7F7F" w:themeColor="text1" w:themeTint="80"/>
          <w:sz w:val="24"/>
          <w:lang w:val="ru-RU"/>
        </w:rPr>
        <w:t xml:space="preserve"> с последующим спрыгиванием» (девочки);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выполнять упражнения в висах и упорах на низкой гимнастической перекладине (мальчики);</w:t>
      </w:r>
      <w:proofErr w:type="gramEnd"/>
      <w:r w:rsidRPr="0040248B">
        <w:rPr>
          <w:rFonts w:ascii="Times New Roman" w:eastAsia="Times New Roman" w:hAnsi="Times New Roman"/>
          <w:color w:val="7F7F7F" w:themeColor="text1" w:themeTint="80"/>
          <w:sz w:val="24"/>
          <w:lang w:val="ru-RU"/>
        </w:rPr>
        <w:t xml:space="preserve"> </w:t>
      </w:r>
      <w:proofErr w:type="gramStart"/>
      <w:r w:rsidRPr="0040248B">
        <w:rPr>
          <w:rFonts w:ascii="Times New Roman" w:eastAsia="Times New Roman" w:hAnsi="Times New Roman"/>
          <w:color w:val="7F7F7F" w:themeColor="text1" w:themeTint="80"/>
          <w:sz w:val="24"/>
          <w:lang w:val="ru-RU"/>
        </w:rPr>
        <w:t xml:space="preserve">в передвижениях по гимнастическому бревну ходьбой и приставным шагом с поворотами,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подпрыгиванием на двух ногах на месте и с продвижением (девочки);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передвигаться по гимнастической стенке приставным шагом, лазать разноимённым способом вверх и по диагонали;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выполнять бег с равномерной скоростью с высокого старта по учебной дистанции;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демонстрировать технику прыжка в длину с разбега способом «согнув ноги»;</w:t>
      </w:r>
      <w:proofErr w:type="gramEnd"/>
      <w:r w:rsidRPr="0040248B">
        <w:rPr>
          <w:rFonts w:ascii="Times New Roman" w:eastAsia="Times New Roman" w:hAnsi="Times New Roman"/>
          <w:color w:val="7F7F7F" w:themeColor="text1" w:themeTint="80"/>
          <w:sz w:val="24"/>
          <w:lang w:val="ru-RU"/>
        </w:rPr>
        <w:t xml:space="preserve"> </w:t>
      </w:r>
      <w:r w:rsidRPr="0040248B">
        <w:rPr>
          <w:color w:val="7F7F7F" w:themeColor="text1" w:themeTint="80"/>
          <w:lang w:val="ru-RU"/>
        </w:rPr>
        <w:br/>
      </w:r>
      <w:r w:rsidRPr="0040248B">
        <w:rPr>
          <w:color w:val="7F7F7F" w:themeColor="text1" w:themeTint="80"/>
          <w:lang w:val="ru-RU"/>
        </w:rPr>
        <w:tab/>
      </w:r>
      <w:proofErr w:type="gramStart"/>
      <w:r w:rsidRPr="0040248B">
        <w:rPr>
          <w:rFonts w:ascii="Times New Roman" w:eastAsia="Times New Roman" w:hAnsi="Times New Roman"/>
          <w:color w:val="7F7F7F" w:themeColor="text1" w:themeTint="80"/>
          <w:sz w:val="24"/>
          <w:lang w:val="ru-RU"/>
        </w:rPr>
        <w:t xml:space="preserve">передвигаться на лыжах попеременным </w:t>
      </w:r>
      <w:r w:rsidR="00E4296C" w:rsidRPr="0040248B">
        <w:rPr>
          <w:rFonts w:ascii="Times New Roman" w:eastAsia="Times New Roman" w:hAnsi="Times New Roman"/>
          <w:color w:val="7F7F7F" w:themeColor="text1" w:themeTint="80"/>
          <w:sz w:val="24"/>
          <w:lang w:val="ru-RU"/>
        </w:rPr>
        <w:t>двушажным</w:t>
      </w:r>
      <w:r w:rsidRPr="0040248B">
        <w:rPr>
          <w:rFonts w:ascii="Times New Roman" w:eastAsia="Times New Roman" w:hAnsi="Times New Roman"/>
          <w:color w:val="7F7F7F" w:themeColor="text1" w:themeTint="80"/>
          <w:sz w:val="24"/>
          <w:lang w:val="ru-RU"/>
        </w:rPr>
        <w:t xml:space="preserve"> ходом (для бесснежных районов — имитация передвижения);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демонстрировать технические действия в спортивных играх: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волейбол (приём и передача мяча двумя руками снизу и сверху с места и в движении, прямая нижняя подача);</w:t>
      </w:r>
      <w:proofErr w:type="gramEnd"/>
      <w:r w:rsidRPr="0040248B">
        <w:rPr>
          <w:rFonts w:ascii="Times New Roman" w:eastAsia="Times New Roman" w:hAnsi="Times New Roman"/>
          <w:color w:val="7F7F7F" w:themeColor="text1" w:themeTint="80"/>
          <w:sz w:val="24"/>
          <w:lang w:val="ru-RU"/>
        </w:rPr>
        <w:t xml:space="preserve">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40248B">
        <w:rPr>
          <w:color w:val="7F7F7F" w:themeColor="text1" w:themeTint="80"/>
          <w:lang w:val="ru-RU"/>
        </w:rPr>
        <w:br/>
      </w:r>
      <w:r w:rsidRPr="0040248B">
        <w:rPr>
          <w:color w:val="7F7F7F" w:themeColor="text1" w:themeTint="80"/>
          <w:lang w:val="ru-RU"/>
        </w:rPr>
        <w:tab/>
      </w:r>
      <w:r w:rsidRPr="0040248B">
        <w:rPr>
          <w:rFonts w:ascii="Times New Roman" w:eastAsia="Times New Roman" w:hAnsi="Times New Roman"/>
          <w:color w:val="7F7F7F" w:themeColor="text1" w:themeTint="8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D03B8" w:rsidRPr="0040248B" w:rsidRDefault="004D03B8">
      <w:pPr>
        <w:rPr>
          <w:color w:val="7F7F7F" w:themeColor="text1" w:themeTint="80"/>
          <w:lang w:val="ru-RU"/>
        </w:rPr>
        <w:sectPr w:rsidR="004D03B8" w:rsidRPr="0040248B">
          <w:pgSz w:w="11900" w:h="16840"/>
          <w:pgMar w:top="286" w:right="652" w:bottom="1440" w:left="666" w:header="720" w:footer="720" w:gutter="0"/>
          <w:cols w:space="720" w:equalWidth="0">
            <w:col w:w="10582" w:space="0"/>
          </w:cols>
          <w:docGrid w:linePitch="360"/>
        </w:sectPr>
      </w:pPr>
    </w:p>
    <w:p w:rsidR="004D03B8" w:rsidRPr="0040248B" w:rsidRDefault="004D03B8">
      <w:pPr>
        <w:autoSpaceDE w:val="0"/>
        <w:autoSpaceDN w:val="0"/>
        <w:spacing w:after="64" w:line="220" w:lineRule="exact"/>
        <w:rPr>
          <w:color w:val="7F7F7F" w:themeColor="text1" w:themeTint="80"/>
          <w:lang w:val="ru-RU"/>
        </w:rPr>
      </w:pPr>
    </w:p>
    <w:p w:rsidR="004D03B8" w:rsidRPr="0040248B" w:rsidRDefault="008900DF">
      <w:pPr>
        <w:autoSpaceDE w:val="0"/>
        <w:autoSpaceDN w:val="0"/>
        <w:spacing w:after="258" w:line="233" w:lineRule="auto"/>
        <w:rPr>
          <w:color w:val="7F7F7F" w:themeColor="text1" w:themeTint="80"/>
        </w:rPr>
      </w:pPr>
      <w:r w:rsidRPr="0040248B">
        <w:rPr>
          <w:rFonts w:ascii="Times New Roman" w:eastAsia="Times New Roman" w:hAnsi="Times New Roman"/>
          <w:b/>
          <w:color w:val="7F7F7F" w:themeColor="text1" w:themeTint="8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3710"/>
        <w:gridCol w:w="528"/>
        <w:gridCol w:w="1106"/>
        <w:gridCol w:w="1140"/>
        <w:gridCol w:w="804"/>
        <w:gridCol w:w="4288"/>
        <w:gridCol w:w="852"/>
        <w:gridCol w:w="2606"/>
      </w:tblGrid>
      <w:tr w:rsidR="0040248B" w:rsidRPr="0040248B">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right="144"/>
              <w:jc w:val="center"/>
              <w:rPr>
                <w:color w:val="7F7F7F" w:themeColor="text1" w:themeTint="80"/>
              </w:rPr>
            </w:pPr>
            <w:r w:rsidRPr="0040248B">
              <w:rPr>
                <w:rFonts w:ascii="Times New Roman" w:eastAsia="Times New Roman" w:hAnsi="Times New Roman"/>
                <w:b/>
                <w:color w:val="7F7F7F" w:themeColor="text1" w:themeTint="80"/>
                <w:w w:val="97"/>
                <w:sz w:val="16"/>
              </w:rPr>
              <w:t>№</w:t>
            </w:r>
            <w:r w:rsidRPr="0040248B">
              <w:rPr>
                <w:color w:val="7F7F7F" w:themeColor="text1" w:themeTint="80"/>
              </w:rPr>
              <w:br/>
            </w:r>
            <w:r w:rsidRPr="0040248B">
              <w:rPr>
                <w:rFonts w:ascii="Times New Roman" w:eastAsia="Times New Roman" w:hAnsi="Times New Roman"/>
                <w:b/>
                <w:color w:val="7F7F7F" w:themeColor="text1" w:themeTint="80"/>
                <w:w w:val="97"/>
                <w:sz w:val="16"/>
              </w:rPr>
              <w:t>п/п</w:t>
            </w:r>
          </w:p>
        </w:tc>
        <w:tc>
          <w:tcPr>
            <w:tcW w:w="37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lang w:val="ru-RU"/>
              </w:rPr>
            </w:pPr>
            <w:r w:rsidRPr="0040248B">
              <w:rPr>
                <w:rFonts w:ascii="Times New Roman" w:eastAsia="Times New Roman" w:hAnsi="Times New Roman"/>
                <w:b/>
                <w:color w:val="7F7F7F" w:themeColor="text1" w:themeTint="8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proofErr w:type="spellStart"/>
            <w:r w:rsidRPr="0040248B">
              <w:rPr>
                <w:rFonts w:ascii="Times New Roman" w:eastAsia="Times New Roman" w:hAnsi="Times New Roman"/>
                <w:b/>
                <w:color w:val="7F7F7F" w:themeColor="text1" w:themeTint="80"/>
                <w:w w:val="97"/>
                <w:sz w:val="16"/>
              </w:rPr>
              <w:t>Количество</w:t>
            </w:r>
            <w:proofErr w:type="spellEnd"/>
            <w:r w:rsidRPr="0040248B">
              <w:rPr>
                <w:rFonts w:ascii="Times New Roman" w:eastAsia="Times New Roman" w:hAnsi="Times New Roman"/>
                <w:b/>
                <w:color w:val="7F7F7F" w:themeColor="text1" w:themeTint="80"/>
                <w:w w:val="97"/>
                <w:sz w:val="16"/>
              </w:rPr>
              <w:t xml:space="preserve"> </w:t>
            </w:r>
            <w:proofErr w:type="spellStart"/>
            <w:r w:rsidRPr="0040248B">
              <w:rPr>
                <w:rFonts w:ascii="Times New Roman" w:eastAsia="Times New Roman" w:hAnsi="Times New Roman"/>
                <w:b/>
                <w:color w:val="7F7F7F" w:themeColor="text1" w:themeTint="80"/>
                <w:w w:val="97"/>
                <w:sz w:val="16"/>
              </w:rPr>
              <w:t>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2"/>
              <w:rPr>
                <w:color w:val="7F7F7F" w:themeColor="text1" w:themeTint="80"/>
              </w:rPr>
            </w:pPr>
            <w:proofErr w:type="spellStart"/>
            <w:r w:rsidRPr="0040248B">
              <w:rPr>
                <w:rFonts w:ascii="Times New Roman" w:eastAsia="Times New Roman" w:hAnsi="Times New Roman"/>
                <w:b/>
                <w:color w:val="7F7F7F" w:themeColor="text1" w:themeTint="80"/>
                <w:w w:val="97"/>
                <w:sz w:val="16"/>
              </w:rPr>
              <w:t>Дата</w:t>
            </w:r>
            <w:proofErr w:type="spellEnd"/>
            <w:r w:rsidRPr="0040248B">
              <w:rPr>
                <w:rFonts w:ascii="Times New Roman" w:eastAsia="Times New Roman" w:hAnsi="Times New Roman"/>
                <w:b/>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b/>
                <w:color w:val="7F7F7F" w:themeColor="text1" w:themeTint="80"/>
                <w:w w:val="97"/>
                <w:sz w:val="16"/>
              </w:rPr>
              <w:t>изучения</w:t>
            </w:r>
            <w:proofErr w:type="spellEnd"/>
          </w:p>
        </w:tc>
        <w:tc>
          <w:tcPr>
            <w:tcW w:w="428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proofErr w:type="spellStart"/>
            <w:r w:rsidRPr="0040248B">
              <w:rPr>
                <w:rFonts w:ascii="Times New Roman" w:eastAsia="Times New Roman" w:hAnsi="Times New Roman"/>
                <w:b/>
                <w:color w:val="7F7F7F" w:themeColor="text1" w:themeTint="80"/>
                <w:w w:val="97"/>
                <w:sz w:val="16"/>
              </w:rPr>
              <w:t>Виды</w:t>
            </w:r>
            <w:proofErr w:type="spellEnd"/>
            <w:r w:rsidRPr="0040248B">
              <w:rPr>
                <w:rFonts w:ascii="Times New Roman" w:eastAsia="Times New Roman" w:hAnsi="Times New Roman"/>
                <w:b/>
                <w:color w:val="7F7F7F" w:themeColor="text1" w:themeTint="80"/>
                <w:w w:val="97"/>
                <w:sz w:val="16"/>
              </w:rPr>
              <w:t xml:space="preserve"> </w:t>
            </w:r>
            <w:proofErr w:type="spellStart"/>
            <w:r w:rsidRPr="0040248B">
              <w:rPr>
                <w:rFonts w:ascii="Times New Roman" w:eastAsia="Times New Roman" w:hAnsi="Times New Roman"/>
                <w:b/>
                <w:color w:val="7F7F7F" w:themeColor="text1" w:themeTint="80"/>
                <w:w w:val="97"/>
                <w:sz w:val="16"/>
              </w:rPr>
              <w:t>деятельности</w:t>
            </w:r>
            <w:proofErr w:type="spellEnd"/>
          </w:p>
        </w:tc>
        <w:tc>
          <w:tcPr>
            <w:tcW w:w="8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7" w:lineRule="auto"/>
              <w:ind w:left="74"/>
              <w:rPr>
                <w:color w:val="7F7F7F" w:themeColor="text1" w:themeTint="80"/>
              </w:rPr>
            </w:pPr>
            <w:proofErr w:type="spellStart"/>
            <w:r w:rsidRPr="0040248B">
              <w:rPr>
                <w:rFonts w:ascii="Times New Roman" w:eastAsia="Times New Roman" w:hAnsi="Times New Roman"/>
                <w:b/>
                <w:color w:val="7F7F7F" w:themeColor="text1" w:themeTint="80"/>
                <w:w w:val="97"/>
                <w:sz w:val="16"/>
              </w:rPr>
              <w:t>Виды</w:t>
            </w:r>
            <w:proofErr w:type="spellEnd"/>
            <w:r w:rsidRPr="0040248B">
              <w:rPr>
                <w:rFonts w:ascii="Times New Roman" w:eastAsia="Times New Roman" w:hAnsi="Times New Roman"/>
                <w:b/>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b/>
                <w:color w:val="7F7F7F" w:themeColor="text1" w:themeTint="80"/>
                <w:w w:val="97"/>
                <w:sz w:val="16"/>
              </w:rPr>
              <w:t>формы</w:t>
            </w:r>
            <w:proofErr w:type="spellEnd"/>
            <w:r w:rsidRPr="0040248B">
              <w:rPr>
                <w:rFonts w:ascii="Times New Roman" w:eastAsia="Times New Roman" w:hAnsi="Times New Roman"/>
                <w:b/>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b/>
                <w:color w:val="7F7F7F" w:themeColor="text1" w:themeTint="80"/>
                <w:w w:val="97"/>
                <w:sz w:val="16"/>
              </w:rPr>
              <w:t>контроля</w:t>
            </w:r>
            <w:proofErr w:type="spellEnd"/>
          </w:p>
        </w:tc>
        <w:tc>
          <w:tcPr>
            <w:tcW w:w="26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2" w:right="576"/>
              <w:rPr>
                <w:color w:val="7F7F7F" w:themeColor="text1" w:themeTint="80"/>
              </w:rPr>
            </w:pPr>
            <w:proofErr w:type="spellStart"/>
            <w:r w:rsidRPr="0040248B">
              <w:rPr>
                <w:rFonts w:ascii="Times New Roman" w:eastAsia="Times New Roman" w:hAnsi="Times New Roman"/>
                <w:b/>
                <w:color w:val="7F7F7F" w:themeColor="text1" w:themeTint="80"/>
                <w:w w:val="97"/>
                <w:sz w:val="16"/>
              </w:rPr>
              <w:t>Электронные</w:t>
            </w:r>
            <w:proofErr w:type="spellEnd"/>
            <w:r w:rsidRPr="0040248B">
              <w:rPr>
                <w:rFonts w:ascii="Times New Roman" w:eastAsia="Times New Roman" w:hAnsi="Times New Roman"/>
                <w:b/>
                <w:color w:val="7F7F7F" w:themeColor="text1" w:themeTint="80"/>
                <w:w w:val="97"/>
                <w:sz w:val="16"/>
              </w:rPr>
              <w:t xml:space="preserve"> (</w:t>
            </w:r>
            <w:proofErr w:type="spellStart"/>
            <w:r w:rsidRPr="0040248B">
              <w:rPr>
                <w:rFonts w:ascii="Times New Roman" w:eastAsia="Times New Roman" w:hAnsi="Times New Roman"/>
                <w:b/>
                <w:color w:val="7F7F7F" w:themeColor="text1" w:themeTint="80"/>
                <w:w w:val="97"/>
                <w:sz w:val="16"/>
              </w:rPr>
              <w:t>цифровые</w:t>
            </w:r>
            <w:proofErr w:type="spellEnd"/>
            <w:r w:rsidRPr="0040248B">
              <w:rPr>
                <w:rFonts w:ascii="Times New Roman" w:eastAsia="Times New Roman" w:hAnsi="Times New Roman"/>
                <w:b/>
                <w:color w:val="7F7F7F" w:themeColor="text1" w:themeTint="80"/>
                <w:w w:val="97"/>
                <w:sz w:val="16"/>
              </w:rPr>
              <w:t xml:space="preserve">) </w:t>
            </w:r>
            <w:proofErr w:type="spellStart"/>
            <w:r w:rsidRPr="0040248B">
              <w:rPr>
                <w:rFonts w:ascii="Times New Roman" w:eastAsia="Times New Roman" w:hAnsi="Times New Roman"/>
                <w:b/>
                <w:color w:val="7F7F7F" w:themeColor="text1" w:themeTint="80"/>
                <w:w w:val="97"/>
                <w:sz w:val="16"/>
              </w:rPr>
              <w:t>образовательные</w:t>
            </w:r>
            <w:proofErr w:type="spellEnd"/>
            <w:r w:rsidRPr="0040248B">
              <w:rPr>
                <w:rFonts w:ascii="Times New Roman" w:eastAsia="Times New Roman" w:hAnsi="Times New Roman"/>
                <w:b/>
                <w:color w:val="7F7F7F" w:themeColor="text1" w:themeTint="80"/>
                <w:w w:val="97"/>
                <w:sz w:val="16"/>
              </w:rPr>
              <w:t xml:space="preserve"> </w:t>
            </w:r>
            <w:proofErr w:type="spellStart"/>
            <w:r w:rsidRPr="0040248B">
              <w:rPr>
                <w:rFonts w:ascii="Times New Roman" w:eastAsia="Times New Roman" w:hAnsi="Times New Roman"/>
                <w:b/>
                <w:color w:val="7F7F7F" w:themeColor="text1" w:themeTint="80"/>
                <w:w w:val="97"/>
                <w:sz w:val="16"/>
              </w:rPr>
              <w:t>ресурсы</w:t>
            </w:r>
            <w:proofErr w:type="spellEnd"/>
          </w:p>
        </w:tc>
      </w:tr>
      <w:tr w:rsidR="0040248B" w:rsidRPr="0040248B" w:rsidTr="008900DF">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rsidR="004D03B8" w:rsidRPr="0040248B" w:rsidRDefault="004D03B8">
            <w:pPr>
              <w:rPr>
                <w:color w:val="7F7F7F" w:themeColor="text1" w:themeTint="80"/>
              </w:rPr>
            </w:pPr>
          </w:p>
        </w:tc>
        <w:tc>
          <w:tcPr>
            <w:tcW w:w="3710" w:type="dxa"/>
            <w:vMerge/>
            <w:tcBorders>
              <w:top w:val="single" w:sz="4" w:space="0" w:color="000000"/>
              <w:left w:val="single" w:sz="4" w:space="0" w:color="000000"/>
              <w:bottom w:val="single" w:sz="4" w:space="0" w:color="000000"/>
              <w:right w:val="single" w:sz="4" w:space="0" w:color="000000"/>
            </w:tcBorders>
          </w:tcPr>
          <w:p w:rsidR="004D03B8" w:rsidRPr="0040248B" w:rsidRDefault="004D03B8">
            <w:pPr>
              <w:rPr>
                <w:color w:val="7F7F7F" w:themeColor="text1" w:themeTint="8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proofErr w:type="spellStart"/>
            <w:r w:rsidRPr="0040248B">
              <w:rPr>
                <w:rFonts w:ascii="Times New Roman" w:eastAsia="Times New Roman" w:hAnsi="Times New Roman"/>
                <w:b/>
                <w:color w:val="7F7F7F" w:themeColor="text1" w:themeTint="80"/>
                <w:w w:val="97"/>
                <w:sz w:val="16"/>
              </w:rPr>
              <w:t>всего</w:t>
            </w:r>
            <w:proofErr w:type="spellEnd"/>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2"/>
              <w:rPr>
                <w:color w:val="7F7F7F" w:themeColor="text1" w:themeTint="80"/>
              </w:rPr>
            </w:pPr>
            <w:proofErr w:type="spellStart"/>
            <w:r w:rsidRPr="0040248B">
              <w:rPr>
                <w:rFonts w:ascii="Times New Roman" w:eastAsia="Times New Roman" w:hAnsi="Times New Roman"/>
                <w:b/>
                <w:color w:val="7F7F7F" w:themeColor="text1" w:themeTint="80"/>
                <w:w w:val="97"/>
                <w:sz w:val="16"/>
              </w:rPr>
              <w:t>контрольные</w:t>
            </w:r>
            <w:proofErr w:type="spellEnd"/>
            <w:r w:rsidRPr="0040248B">
              <w:rPr>
                <w:rFonts w:ascii="Times New Roman" w:eastAsia="Times New Roman" w:hAnsi="Times New Roman"/>
                <w:b/>
                <w:color w:val="7F7F7F" w:themeColor="text1" w:themeTint="80"/>
                <w:w w:val="97"/>
                <w:sz w:val="16"/>
              </w:rPr>
              <w:t xml:space="preserve"> </w:t>
            </w:r>
            <w:proofErr w:type="spellStart"/>
            <w:r w:rsidRPr="0040248B">
              <w:rPr>
                <w:rFonts w:ascii="Times New Roman" w:eastAsia="Times New Roman" w:hAnsi="Times New Roman"/>
                <w:b/>
                <w:color w:val="7F7F7F" w:themeColor="text1" w:themeTint="80"/>
                <w:w w:val="97"/>
                <w:sz w:val="16"/>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2"/>
              <w:rPr>
                <w:color w:val="7F7F7F" w:themeColor="text1" w:themeTint="80"/>
              </w:rPr>
            </w:pPr>
            <w:proofErr w:type="spellStart"/>
            <w:r w:rsidRPr="0040248B">
              <w:rPr>
                <w:rFonts w:ascii="Times New Roman" w:eastAsia="Times New Roman" w:hAnsi="Times New Roman"/>
                <w:b/>
                <w:color w:val="7F7F7F" w:themeColor="text1" w:themeTint="80"/>
                <w:w w:val="97"/>
                <w:sz w:val="16"/>
              </w:rPr>
              <w:t>практические</w:t>
            </w:r>
            <w:proofErr w:type="spellEnd"/>
            <w:r w:rsidRPr="0040248B">
              <w:rPr>
                <w:rFonts w:ascii="Times New Roman" w:eastAsia="Times New Roman" w:hAnsi="Times New Roman"/>
                <w:b/>
                <w:color w:val="7F7F7F" w:themeColor="text1" w:themeTint="80"/>
                <w:w w:val="97"/>
                <w:sz w:val="16"/>
              </w:rPr>
              <w:t xml:space="preserve"> </w:t>
            </w:r>
            <w:proofErr w:type="spellStart"/>
            <w:r w:rsidRPr="0040248B">
              <w:rPr>
                <w:rFonts w:ascii="Times New Roman" w:eastAsia="Times New Roman" w:hAnsi="Times New Roman"/>
                <w:b/>
                <w:color w:val="7F7F7F" w:themeColor="text1" w:themeTint="80"/>
                <w:w w:val="97"/>
                <w:sz w:val="16"/>
              </w:rPr>
              <w:t>работы</w:t>
            </w:r>
            <w:proofErr w:type="spellEnd"/>
          </w:p>
        </w:tc>
        <w:tc>
          <w:tcPr>
            <w:tcW w:w="804" w:type="dxa"/>
            <w:vMerge/>
            <w:tcBorders>
              <w:top w:val="single" w:sz="4" w:space="0" w:color="000000"/>
              <w:left w:val="single" w:sz="4" w:space="0" w:color="000000"/>
              <w:bottom w:val="single" w:sz="4" w:space="0" w:color="000000"/>
              <w:right w:val="single" w:sz="4" w:space="0" w:color="000000"/>
            </w:tcBorders>
          </w:tcPr>
          <w:p w:rsidR="004D03B8" w:rsidRPr="0040248B" w:rsidRDefault="004D03B8">
            <w:pPr>
              <w:rPr>
                <w:color w:val="7F7F7F" w:themeColor="text1" w:themeTint="80"/>
              </w:rPr>
            </w:pPr>
          </w:p>
        </w:tc>
        <w:tc>
          <w:tcPr>
            <w:tcW w:w="4288" w:type="dxa"/>
            <w:vMerge/>
            <w:tcBorders>
              <w:top w:val="single" w:sz="4" w:space="0" w:color="000000"/>
              <w:left w:val="single" w:sz="4" w:space="0" w:color="000000"/>
              <w:bottom w:val="single" w:sz="4" w:space="0" w:color="000000"/>
              <w:right w:val="single" w:sz="4" w:space="0" w:color="000000"/>
            </w:tcBorders>
          </w:tcPr>
          <w:p w:rsidR="004D03B8" w:rsidRPr="0040248B" w:rsidRDefault="004D03B8">
            <w:pPr>
              <w:rPr>
                <w:color w:val="7F7F7F" w:themeColor="text1" w:themeTint="80"/>
              </w:rPr>
            </w:pPr>
          </w:p>
        </w:tc>
        <w:tc>
          <w:tcPr>
            <w:tcW w:w="852" w:type="dxa"/>
            <w:vMerge/>
            <w:tcBorders>
              <w:top w:val="single" w:sz="4" w:space="0" w:color="000000"/>
              <w:left w:val="single" w:sz="4" w:space="0" w:color="000000"/>
              <w:bottom w:val="single" w:sz="4" w:space="0" w:color="000000"/>
              <w:right w:val="single" w:sz="4" w:space="0" w:color="000000"/>
            </w:tcBorders>
          </w:tcPr>
          <w:p w:rsidR="004D03B8" w:rsidRPr="0040248B" w:rsidRDefault="004D03B8">
            <w:pPr>
              <w:rPr>
                <w:color w:val="7F7F7F" w:themeColor="text1" w:themeTint="80"/>
              </w:rPr>
            </w:pPr>
          </w:p>
        </w:tc>
        <w:tc>
          <w:tcPr>
            <w:tcW w:w="2606" w:type="dxa"/>
            <w:vMerge/>
            <w:tcBorders>
              <w:top w:val="single" w:sz="4" w:space="0" w:color="000000"/>
              <w:left w:val="single" w:sz="4" w:space="0" w:color="000000"/>
              <w:bottom w:val="single" w:sz="4" w:space="0" w:color="000000"/>
              <w:right w:val="single" w:sz="4" w:space="0" w:color="000000"/>
            </w:tcBorders>
          </w:tcPr>
          <w:p w:rsidR="004D03B8" w:rsidRPr="0040248B" w:rsidRDefault="004D03B8">
            <w:pPr>
              <w:rPr>
                <w:color w:val="7F7F7F" w:themeColor="text1" w:themeTint="80"/>
              </w:rPr>
            </w:pPr>
          </w:p>
        </w:tc>
      </w:tr>
      <w:tr w:rsidR="0040248B" w:rsidRPr="0040248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lang w:val="ru-RU"/>
              </w:rPr>
            </w:pPr>
            <w:r w:rsidRPr="0040248B">
              <w:rPr>
                <w:rFonts w:ascii="Times New Roman" w:eastAsia="Times New Roman" w:hAnsi="Times New Roman"/>
                <w:b/>
                <w:color w:val="7F7F7F" w:themeColor="text1" w:themeTint="80"/>
                <w:w w:val="97"/>
                <w:sz w:val="16"/>
                <w:lang w:val="ru-RU"/>
              </w:rPr>
              <w:t>Раздел 1. ЗНАНИЯ О ФИЗИЧЕСКОЙ КУЛЬТУРЕ</w:t>
            </w:r>
          </w:p>
        </w:tc>
      </w:tr>
      <w:tr w:rsidR="0040248B" w:rsidRPr="0040248B" w:rsidTr="00FA3E46">
        <w:trPr>
          <w:trHeight w:hRule="exact" w:val="12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80"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1.1.</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80" w:after="0" w:line="245" w:lineRule="auto"/>
              <w:ind w:left="72" w:right="576"/>
              <w:rPr>
                <w:color w:val="7F7F7F" w:themeColor="text1" w:themeTint="80"/>
                <w:lang w:val="ru-RU"/>
              </w:rPr>
            </w:pPr>
            <w:r w:rsidRPr="0040248B">
              <w:rPr>
                <w:rFonts w:ascii="Times New Roman" w:eastAsia="Times New Roman" w:hAnsi="Times New Roman"/>
                <w:b/>
                <w:color w:val="7F7F7F" w:themeColor="text1" w:themeTint="80"/>
                <w:w w:val="97"/>
                <w:sz w:val="16"/>
                <w:lang w:val="ru-RU"/>
              </w:rPr>
              <w:t>Знакомство с программным материалом и требованиями к его освоению</w:t>
            </w:r>
            <w:r w:rsidR="00FA3E46" w:rsidRPr="0040248B">
              <w:rPr>
                <w:rFonts w:ascii="Times New Roman" w:eastAsia="Times New Roman" w:hAnsi="Times New Roman"/>
                <w:b/>
                <w:color w:val="7F7F7F" w:themeColor="text1" w:themeTint="80"/>
                <w:w w:val="97"/>
                <w:sz w:val="16"/>
                <w:lang w:val="ru-RU"/>
              </w:rPr>
              <w:t xml:space="preserve">. Знакомство с системой дополнительного </w:t>
            </w:r>
            <w:r w:rsidR="00FA3E46" w:rsidRPr="0040248B">
              <w:rPr>
                <w:color w:val="7F7F7F" w:themeColor="text1" w:themeTint="80"/>
                <w:lang w:val="ru-RU"/>
              </w:rPr>
              <w:br/>
            </w:r>
            <w:r w:rsidR="00FA3E46" w:rsidRPr="0040248B">
              <w:rPr>
                <w:rFonts w:ascii="Times New Roman" w:eastAsia="Times New Roman" w:hAnsi="Times New Roman"/>
                <w:b/>
                <w:color w:val="7F7F7F" w:themeColor="text1" w:themeTint="80"/>
                <w:w w:val="97"/>
                <w:sz w:val="16"/>
                <w:lang w:val="ru-RU"/>
              </w:rPr>
              <w:t>обучения физической культуре и организацией спортивной работы в школе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80"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80"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80"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80" w:after="0" w:line="245" w:lineRule="auto"/>
              <w:ind w:left="72" w:right="576"/>
              <w:rPr>
                <w:color w:val="7F7F7F" w:themeColor="text1" w:themeTint="80"/>
                <w:lang w:val="ru-RU"/>
              </w:rPr>
            </w:pPr>
            <w:r w:rsidRPr="0040248B">
              <w:rPr>
                <w:rFonts w:ascii="Times New Roman" w:eastAsia="Times New Roman" w:hAnsi="Times New Roman"/>
                <w:color w:val="7F7F7F" w:themeColor="text1" w:themeTint="80"/>
                <w:w w:val="97"/>
                <w:sz w:val="16"/>
                <w:lang w:val="ru-RU"/>
              </w:rPr>
              <w:t xml:space="preserve">обсуждают задачи и содержание занятий физической культурой на предстоящий учебный </w:t>
            </w:r>
            <w:proofErr w:type="spellStart"/>
            <w:r w:rsidR="00E4296C" w:rsidRPr="0040248B">
              <w:rPr>
                <w:rFonts w:ascii="Times New Roman" w:eastAsia="Times New Roman" w:hAnsi="Times New Roman"/>
                <w:color w:val="7F7F7F" w:themeColor="text1" w:themeTint="80"/>
                <w:w w:val="97"/>
                <w:sz w:val="16"/>
                <w:lang w:val="ru-RU"/>
              </w:rPr>
              <w:t>год</w:t>
            </w:r>
            <w:proofErr w:type="gramStart"/>
            <w:r w:rsidR="00E4296C" w:rsidRPr="0040248B">
              <w:rPr>
                <w:rFonts w:ascii="Times New Roman" w:eastAsia="Times New Roman" w:hAnsi="Times New Roman"/>
                <w:color w:val="7F7F7F" w:themeColor="text1" w:themeTint="80"/>
                <w:w w:val="97"/>
                <w:sz w:val="16"/>
                <w:lang w:val="ru-RU"/>
              </w:rPr>
              <w:t>;</w:t>
            </w:r>
            <w:r w:rsidR="00FA3E46" w:rsidRPr="0040248B">
              <w:rPr>
                <w:rFonts w:ascii="Times New Roman" w:eastAsia="Times New Roman" w:hAnsi="Times New Roman"/>
                <w:color w:val="7F7F7F" w:themeColor="text1" w:themeTint="80"/>
                <w:w w:val="97"/>
                <w:sz w:val="16"/>
                <w:lang w:val="ru-RU"/>
              </w:rPr>
              <w:t>и</w:t>
            </w:r>
            <w:proofErr w:type="gramEnd"/>
            <w:r w:rsidR="00FA3E46" w:rsidRPr="0040248B">
              <w:rPr>
                <w:rFonts w:ascii="Times New Roman" w:eastAsia="Times New Roman" w:hAnsi="Times New Roman"/>
                <w:color w:val="7F7F7F" w:themeColor="text1" w:themeTint="80"/>
                <w:w w:val="97"/>
                <w:sz w:val="16"/>
                <w:lang w:val="ru-RU"/>
              </w:rPr>
              <w:t>нтересуются</w:t>
            </w:r>
            <w:proofErr w:type="spellEnd"/>
            <w:r w:rsidR="00FA3E46" w:rsidRPr="0040248B">
              <w:rPr>
                <w:rFonts w:ascii="Times New Roman" w:eastAsia="Times New Roman" w:hAnsi="Times New Roman"/>
                <w:color w:val="7F7F7F" w:themeColor="text1" w:themeTint="80"/>
                <w:w w:val="97"/>
                <w:sz w:val="16"/>
                <w:lang w:val="ru-RU"/>
              </w:rPr>
              <w:t xml:space="preserve"> работой спортивных секций и их </w:t>
            </w:r>
            <w:r w:rsidR="00FA3E46" w:rsidRPr="0040248B">
              <w:rPr>
                <w:color w:val="7F7F7F" w:themeColor="text1" w:themeTint="80"/>
                <w:lang w:val="ru-RU"/>
              </w:rPr>
              <w:br/>
            </w:r>
            <w:r w:rsidR="00FA3E46" w:rsidRPr="0040248B">
              <w:rPr>
                <w:rFonts w:ascii="Times New Roman" w:eastAsia="Times New Roman" w:hAnsi="Times New Roman"/>
                <w:color w:val="7F7F7F" w:themeColor="text1" w:themeTint="80"/>
                <w:w w:val="97"/>
                <w:sz w:val="16"/>
                <w:lang w:val="ru-RU"/>
              </w:rPr>
              <w:t>расписанием; задают вопросы по организации спортивных соревнований, делают выводы о возможном в них участии;</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80" w:after="0" w:line="245" w:lineRule="auto"/>
              <w:ind w:left="74" w:right="144"/>
              <w:rPr>
                <w:color w:val="7F7F7F" w:themeColor="text1" w:themeTint="80"/>
              </w:rPr>
            </w:pPr>
            <w:proofErr w:type="spellStart"/>
            <w:r w:rsidRPr="0040248B">
              <w:rPr>
                <w:rFonts w:ascii="Times New Roman" w:eastAsia="Times New Roman" w:hAnsi="Times New Roman"/>
                <w:color w:val="7F7F7F" w:themeColor="text1" w:themeTint="80"/>
                <w:w w:val="97"/>
                <w:sz w:val="16"/>
              </w:rPr>
              <w:t>Устный</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опрос</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80" w:after="0" w:line="230" w:lineRule="auto"/>
              <w:ind w:left="72"/>
              <w:rPr>
                <w:rFonts w:ascii="Times New Roman" w:eastAsia="Times New Roman" w:hAnsi="Times New Roman"/>
                <w:color w:val="7F7F7F" w:themeColor="text1" w:themeTint="80"/>
                <w:w w:val="97"/>
                <w:sz w:val="16"/>
              </w:rPr>
            </w:pPr>
            <w:hyperlink r:id="rId10" w:history="1">
              <w:r w:rsidR="00E060CB" w:rsidRPr="0040248B">
                <w:rPr>
                  <w:rStyle w:val="aff8"/>
                  <w:rFonts w:ascii="Times New Roman" w:eastAsia="Times New Roman" w:hAnsi="Times New Roman"/>
                  <w:color w:val="7F7F7F" w:themeColor="text1" w:themeTint="80"/>
                  <w:w w:val="97"/>
                  <w:sz w:val="16"/>
                </w:rPr>
                <w:t>https://infourok.ru/</w:t>
              </w:r>
            </w:hyperlink>
          </w:p>
          <w:p w:rsidR="00E060CB" w:rsidRPr="0040248B" w:rsidRDefault="00E060CB">
            <w:pPr>
              <w:autoSpaceDE w:val="0"/>
              <w:autoSpaceDN w:val="0"/>
              <w:spacing w:before="80" w:after="0" w:line="230" w:lineRule="auto"/>
              <w:ind w:left="72"/>
              <w:rPr>
                <w:color w:val="7F7F7F" w:themeColor="text1" w:themeTint="80"/>
              </w:rPr>
            </w:pPr>
          </w:p>
        </w:tc>
      </w:tr>
      <w:tr w:rsidR="0040248B" w:rsidRPr="0040248B">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jc w:val="center"/>
              <w:rPr>
                <w:color w:val="7F7F7F" w:themeColor="text1" w:themeTint="80"/>
              </w:rPr>
            </w:pPr>
            <w:r w:rsidRPr="0040248B">
              <w:rPr>
                <w:rFonts w:ascii="Times New Roman" w:eastAsia="Times New Roman" w:hAnsi="Times New Roman"/>
                <w:color w:val="7F7F7F" w:themeColor="text1" w:themeTint="80"/>
                <w:w w:val="97"/>
                <w:sz w:val="16"/>
              </w:rPr>
              <w:t>1.</w:t>
            </w:r>
            <w:r w:rsidR="00FA3E46" w:rsidRPr="0040248B">
              <w:rPr>
                <w:rFonts w:ascii="Times New Roman" w:eastAsia="Times New Roman" w:hAnsi="Times New Roman"/>
                <w:color w:val="7F7F7F" w:themeColor="text1" w:themeTint="80"/>
                <w:w w:val="97"/>
                <w:sz w:val="16"/>
                <w:lang w:val="ru-RU"/>
              </w:rPr>
              <w:t>2</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50" w:lineRule="auto"/>
              <w:ind w:left="72" w:right="144"/>
              <w:rPr>
                <w:color w:val="7F7F7F" w:themeColor="text1" w:themeTint="80"/>
                <w:lang w:val="ru-RU"/>
              </w:rPr>
            </w:pPr>
            <w:r w:rsidRPr="0040248B">
              <w:rPr>
                <w:rFonts w:ascii="Times New Roman" w:eastAsia="Times New Roman" w:hAnsi="Times New Roman"/>
                <w:b/>
                <w:color w:val="7F7F7F" w:themeColor="text1" w:themeTint="80"/>
                <w:w w:val="97"/>
                <w:sz w:val="16"/>
                <w:lang w:val="ru-RU"/>
              </w:rPr>
              <w:t xml:space="preserve">Знакомство с понятием «здоровый образ </w:t>
            </w:r>
            <w:r w:rsidR="00E4296C" w:rsidRPr="0040248B">
              <w:rPr>
                <w:rFonts w:ascii="Times New Roman" w:eastAsia="Times New Roman" w:hAnsi="Times New Roman"/>
                <w:b/>
                <w:color w:val="7F7F7F" w:themeColor="text1" w:themeTint="80"/>
                <w:w w:val="97"/>
                <w:sz w:val="16"/>
                <w:lang w:val="ru-RU"/>
              </w:rPr>
              <w:t>жизни «и</w:t>
            </w:r>
            <w:r w:rsidRPr="0040248B">
              <w:rPr>
                <w:rFonts w:ascii="Times New Roman" w:eastAsia="Times New Roman" w:hAnsi="Times New Roman"/>
                <w:b/>
                <w:color w:val="7F7F7F" w:themeColor="text1" w:themeTint="80"/>
                <w:w w:val="97"/>
                <w:sz w:val="16"/>
                <w:lang w:val="ru-RU"/>
              </w:rPr>
              <w:t xml:space="preserve"> значением здорового образа жизни в </w:t>
            </w:r>
            <w:r w:rsidRPr="0040248B">
              <w:rPr>
                <w:color w:val="7F7F7F" w:themeColor="text1" w:themeTint="80"/>
                <w:lang w:val="ru-RU"/>
              </w:rPr>
              <w:br/>
            </w:r>
            <w:r w:rsidRPr="0040248B">
              <w:rPr>
                <w:rFonts w:ascii="Times New Roman" w:eastAsia="Times New Roman" w:hAnsi="Times New Roman"/>
                <w:b/>
                <w:color w:val="7F7F7F" w:themeColor="text1" w:themeTint="80"/>
                <w:w w:val="97"/>
                <w:sz w:val="16"/>
                <w:lang w:val="ru-RU"/>
              </w:rPr>
              <w:t>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50" w:lineRule="auto"/>
              <w:ind w:left="72" w:right="288"/>
              <w:rPr>
                <w:color w:val="7F7F7F" w:themeColor="text1" w:themeTint="80"/>
                <w:lang w:val="ru-RU"/>
              </w:rPr>
            </w:pPr>
            <w:r w:rsidRPr="0040248B">
              <w:rPr>
                <w:rFonts w:ascii="Times New Roman" w:eastAsia="Times New Roman" w:hAnsi="Times New Roman"/>
                <w:color w:val="7F7F7F" w:themeColor="text1" w:themeTint="80"/>
                <w:w w:val="97"/>
                <w:sz w:val="16"/>
                <w:lang w:val="ru-RU"/>
              </w:rPr>
              <w:t xml:space="preserve">осознают положительное влияние каждой из форм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организации занятий на состояние здоровья, физическое развитие и физическую подготовленность;</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45" w:lineRule="auto"/>
              <w:ind w:left="74" w:right="144"/>
              <w:rPr>
                <w:color w:val="7F7F7F" w:themeColor="text1" w:themeTint="80"/>
              </w:rPr>
            </w:pPr>
            <w:proofErr w:type="spellStart"/>
            <w:r w:rsidRPr="0040248B">
              <w:rPr>
                <w:rFonts w:ascii="Times New Roman" w:eastAsia="Times New Roman" w:hAnsi="Times New Roman"/>
                <w:color w:val="7F7F7F" w:themeColor="text1" w:themeTint="80"/>
                <w:w w:val="97"/>
                <w:sz w:val="16"/>
              </w:rPr>
              <w:t>Устный</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опрос</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76" w:after="0" w:line="233" w:lineRule="auto"/>
              <w:ind w:left="72"/>
              <w:rPr>
                <w:rFonts w:ascii="Times New Roman" w:eastAsia="Times New Roman" w:hAnsi="Times New Roman"/>
                <w:color w:val="7F7F7F" w:themeColor="text1" w:themeTint="80"/>
                <w:w w:val="97"/>
                <w:sz w:val="16"/>
              </w:rPr>
            </w:pPr>
            <w:hyperlink r:id="rId11" w:history="1">
              <w:r w:rsidR="00E060CB" w:rsidRPr="0040248B">
                <w:rPr>
                  <w:rStyle w:val="aff8"/>
                  <w:rFonts w:ascii="Times New Roman" w:eastAsia="Times New Roman" w:hAnsi="Times New Roman"/>
                  <w:color w:val="7F7F7F" w:themeColor="text1" w:themeTint="80"/>
                  <w:w w:val="97"/>
                  <w:sz w:val="16"/>
                </w:rPr>
                <w:t>https://infourok.ru/</w:t>
              </w:r>
            </w:hyperlink>
          </w:p>
          <w:p w:rsidR="00E060CB" w:rsidRPr="0040248B" w:rsidRDefault="00E060CB">
            <w:pPr>
              <w:autoSpaceDE w:val="0"/>
              <w:autoSpaceDN w:val="0"/>
              <w:spacing w:before="76" w:after="0" w:line="233" w:lineRule="auto"/>
              <w:ind w:left="72"/>
              <w:rPr>
                <w:color w:val="7F7F7F" w:themeColor="text1" w:themeTint="80"/>
              </w:rPr>
            </w:pPr>
          </w:p>
        </w:tc>
      </w:tr>
      <w:tr w:rsidR="0040248B" w:rsidRPr="0040248B">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1.</w:t>
            </w:r>
            <w:r w:rsidR="00FA3E46" w:rsidRPr="0040248B">
              <w:rPr>
                <w:rFonts w:ascii="Times New Roman" w:eastAsia="Times New Roman" w:hAnsi="Times New Roman"/>
                <w:color w:val="7F7F7F" w:themeColor="text1" w:themeTint="80"/>
                <w:w w:val="97"/>
                <w:sz w:val="16"/>
                <w:lang w:val="ru-RU"/>
              </w:rPr>
              <w:t>3</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2" w:right="288"/>
              <w:rPr>
                <w:color w:val="7F7F7F" w:themeColor="text1" w:themeTint="80"/>
                <w:lang w:val="ru-RU"/>
              </w:rPr>
            </w:pPr>
            <w:r w:rsidRPr="0040248B">
              <w:rPr>
                <w:rFonts w:ascii="Times New Roman" w:eastAsia="Times New Roman" w:hAnsi="Times New Roman"/>
                <w:b/>
                <w:color w:val="7F7F7F" w:themeColor="text1" w:themeTint="80"/>
                <w:w w:val="97"/>
                <w:sz w:val="16"/>
                <w:lang w:val="ru-RU"/>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54" w:lineRule="auto"/>
              <w:ind w:left="72" w:right="144"/>
              <w:rPr>
                <w:color w:val="7F7F7F" w:themeColor="text1" w:themeTint="80"/>
                <w:lang w:val="ru-RU"/>
              </w:rPr>
            </w:pPr>
            <w:r w:rsidRPr="0040248B">
              <w:rPr>
                <w:rFonts w:ascii="Times New Roman" w:eastAsia="Times New Roman" w:hAnsi="Times New Roman"/>
                <w:color w:val="7F7F7F" w:themeColor="text1" w:themeTint="80"/>
                <w:w w:val="97"/>
                <w:sz w:val="16"/>
                <w:lang w:val="ru-RU"/>
              </w:rPr>
              <w:t xml:space="preserve">характеризуют Олимпийские игры как яркое культурное событие Древнего мира; излагают версию их появления и причины </w:t>
            </w:r>
            <w:r w:rsidR="00E4296C" w:rsidRPr="0040248B">
              <w:rPr>
                <w:rFonts w:ascii="Times New Roman" w:eastAsia="Times New Roman" w:hAnsi="Times New Roman"/>
                <w:color w:val="7F7F7F" w:themeColor="text1" w:themeTint="80"/>
                <w:w w:val="97"/>
                <w:sz w:val="16"/>
                <w:lang w:val="ru-RU"/>
              </w:rPr>
              <w:t>завершения;</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w:t>
            </w:r>
            <w:r w:rsidR="00E4296C" w:rsidRPr="0040248B">
              <w:rPr>
                <w:rFonts w:ascii="Times New Roman" w:eastAsia="Times New Roman" w:hAnsi="Times New Roman"/>
                <w:color w:val="7F7F7F" w:themeColor="text1" w:themeTint="80"/>
                <w:w w:val="97"/>
                <w:sz w:val="16"/>
                <w:lang w:val="ru-RU"/>
              </w:rPr>
              <w:t>игр;</w:t>
            </w:r>
            <w:r w:rsidRPr="0040248B">
              <w:rPr>
                <w:rFonts w:ascii="Times New Roman" w:eastAsia="Times New Roman" w:hAnsi="Times New Roman"/>
                <w:color w:val="7F7F7F" w:themeColor="text1" w:themeTint="80"/>
                <w:w w:val="97"/>
                <w:sz w:val="16"/>
                <w:lang w:val="ru-RU"/>
              </w:rPr>
              <w:t xml:space="preserve"> устанавливают общность и различия в организации древних и современных Олимпийских игр;</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4" w:right="144"/>
              <w:rPr>
                <w:color w:val="7F7F7F" w:themeColor="text1" w:themeTint="80"/>
              </w:rPr>
            </w:pPr>
            <w:proofErr w:type="spellStart"/>
            <w:r w:rsidRPr="0040248B">
              <w:rPr>
                <w:rFonts w:ascii="Times New Roman" w:eastAsia="Times New Roman" w:hAnsi="Times New Roman"/>
                <w:color w:val="7F7F7F" w:themeColor="text1" w:themeTint="80"/>
                <w:w w:val="97"/>
                <w:sz w:val="16"/>
              </w:rPr>
              <w:t>Устный</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опрос</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60CB" w:rsidRPr="0040248B" w:rsidRDefault="006236DB">
            <w:pPr>
              <w:autoSpaceDE w:val="0"/>
              <w:autoSpaceDN w:val="0"/>
              <w:spacing w:before="78" w:after="0" w:line="247" w:lineRule="auto"/>
              <w:ind w:left="72" w:right="78"/>
              <w:jc w:val="both"/>
              <w:rPr>
                <w:rFonts w:ascii="Times New Roman" w:eastAsia="Times New Roman" w:hAnsi="Times New Roman"/>
                <w:color w:val="7F7F7F" w:themeColor="text1" w:themeTint="80"/>
                <w:w w:val="97"/>
                <w:sz w:val="16"/>
              </w:rPr>
            </w:pPr>
            <w:hyperlink r:id="rId12" w:history="1">
              <w:r w:rsidR="00E060CB" w:rsidRPr="0040248B">
                <w:rPr>
                  <w:rStyle w:val="aff8"/>
                  <w:rFonts w:ascii="Times New Roman" w:eastAsia="Times New Roman" w:hAnsi="Times New Roman"/>
                  <w:color w:val="7F7F7F" w:themeColor="text1" w:themeTint="80"/>
                  <w:w w:val="97"/>
                  <w:sz w:val="16"/>
                </w:rPr>
                <w:t>https://resh.edu.ru/subject/lesson/7435/</w:t>
              </w:r>
            </w:hyperlink>
          </w:p>
          <w:p w:rsidR="00E060CB" w:rsidRPr="0040248B" w:rsidRDefault="006236DB">
            <w:pPr>
              <w:autoSpaceDE w:val="0"/>
              <w:autoSpaceDN w:val="0"/>
              <w:spacing w:before="78" w:after="0" w:line="247" w:lineRule="auto"/>
              <w:ind w:left="72" w:right="78"/>
              <w:jc w:val="both"/>
              <w:rPr>
                <w:rFonts w:ascii="Times New Roman" w:eastAsia="Times New Roman" w:hAnsi="Times New Roman"/>
                <w:color w:val="7F7F7F" w:themeColor="text1" w:themeTint="80"/>
                <w:w w:val="97"/>
                <w:sz w:val="16"/>
              </w:rPr>
            </w:pPr>
            <w:hyperlink r:id="rId13" w:history="1">
              <w:r w:rsidR="00E060CB" w:rsidRPr="0040248B">
                <w:rPr>
                  <w:rStyle w:val="aff8"/>
                  <w:rFonts w:ascii="Times New Roman" w:eastAsia="Times New Roman" w:hAnsi="Times New Roman"/>
                  <w:color w:val="7F7F7F" w:themeColor="text1" w:themeTint="80"/>
                  <w:w w:val="97"/>
                  <w:sz w:val="16"/>
                </w:rPr>
                <w:t>https://resh.edu.ru/subject/lesson/7436/</w:t>
              </w:r>
            </w:hyperlink>
          </w:p>
          <w:p w:rsidR="004D03B8" w:rsidRPr="0040248B" w:rsidRDefault="006236DB" w:rsidP="00E060CB">
            <w:pPr>
              <w:autoSpaceDE w:val="0"/>
              <w:autoSpaceDN w:val="0"/>
              <w:spacing w:before="78" w:after="0" w:line="247" w:lineRule="auto"/>
              <w:ind w:right="78"/>
              <w:jc w:val="both"/>
              <w:rPr>
                <w:rFonts w:ascii="Times New Roman" w:eastAsia="Times New Roman" w:hAnsi="Times New Roman"/>
                <w:color w:val="7F7F7F" w:themeColor="text1" w:themeTint="80"/>
                <w:w w:val="97"/>
                <w:sz w:val="16"/>
              </w:rPr>
            </w:pPr>
            <w:hyperlink r:id="rId14" w:history="1">
              <w:r w:rsidR="00E060CB" w:rsidRPr="0040248B">
                <w:rPr>
                  <w:rStyle w:val="aff8"/>
                  <w:rFonts w:ascii="Times New Roman" w:eastAsia="Times New Roman" w:hAnsi="Times New Roman"/>
                  <w:color w:val="7F7F7F" w:themeColor="text1" w:themeTint="80"/>
                  <w:w w:val="97"/>
                  <w:sz w:val="16"/>
                </w:rPr>
                <w:t>https://resh.edu.ru/subject/lesson/7434/</w:t>
              </w:r>
            </w:hyperlink>
          </w:p>
          <w:p w:rsidR="00E060CB" w:rsidRPr="0040248B" w:rsidRDefault="00E060CB">
            <w:pPr>
              <w:autoSpaceDE w:val="0"/>
              <w:autoSpaceDN w:val="0"/>
              <w:spacing w:before="78" w:after="0" w:line="247" w:lineRule="auto"/>
              <w:ind w:left="72" w:right="78"/>
              <w:jc w:val="both"/>
              <w:rPr>
                <w:color w:val="7F7F7F" w:themeColor="text1" w:themeTint="80"/>
              </w:rPr>
            </w:pPr>
          </w:p>
        </w:tc>
      </w:tr>
      <w:tr w:rsidR="0040248B" w:rsidRPr="0040248B">
        <w:trPr>
          <w:trHeight w:hRule="exact" w:val="348"/>
        </w:trPr>
        <w:tc>
          <w:tcPr>
            <w:tcW w:w="41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b/>
                <w:bCs/>
                <w:color w:val="7F7F7F" w:themeColor="text1" w:themeTint="80"/>
              </w:rPr>
            </w:pPr>
            <w:proofErr w:type="spellStart"/>
            <w:r w:rsidRPr="0040248B">
              <w:rPr>
                <w:rFonts w:ascii="Times New Roman" w:eastAsia="Times New Roman" w:hAnsi="Times New Roman"/>
                <w:b/>
                <w:bCs/>
                <w:color w:val="7F7F7F" w:themeColor="text1" w:themeTint="80"/>
                <w:w w:val="97"/>
                <w:sz w:val="16"/>
              </w:rPr>
              <w:t>Итого</w:t>
            </w:r>
            <w:proofErr w:type="spellEnd"/>
            <w:r w:rsidRPr="0040248B">
              <w:rPr>
                <w:rFonts w:ascii="Times New Roman" w:eastAsia="Times New Roman" w:hAnsi="Times New Roman"/>
                <w:b/>
                <w:bCs/>
                <w:color w:val="7F7F7F" w:themeColor="text1" w:themeTint="80"/>
                <w:w w:val="97"/>
                <w:sz w:val="16"/>
              </w:rPr>
              <w:t xml:space="preserve"> </w:t>
            </w:r>
            <w:proofErr w:type="spellStart"/>
            <w:r w:rsidRPr="0040248B">
              <w:rPr>
                <w:rFonts w:ascii="Times New Roman" w:eastAsia="Times New Roman" w:hAnsi="Times New Roman"/>
                <w:b/>
                <w:bCs/>
                <w:color w:val="7F7F7F" w:themeColor="text1" w:themeTint="80"/>
                <w:w w:val="97"/>
                <w:sz w:val="16"/>
              </w:rPr>
              <w:t>по</w:t>
            </w:r>
            <w:proofErr w:type="spellEnd"/>
            <w:r w:rsidRPr="0040248B">
              <w:rPr>
                <w:rFonts w:ascii="Times New Roman" w:eastAsia="Times New Roman" w:hAnsi="Times New Roman"/>
                <w:b/>
                <w:bCs/>
                <w:color w:val="7F7F7F" w:themeColor="text1" w:themeTint="80"/>
                <w:w w:val="97"/>
                <w:sz w:val="16"/>
              </w:rPr>
              <w:t xml:space="preserve"> </w:t>
            </w:r>
            <w:proofErr w:type="spellStart"/>
            <w:r w:rsidRPr="0040248B">
              <w:rPr>
                <w:rFonts w:ascii="Times New Roman" w:eastAsia="Times New Roman" w:hAnsi="Times New Roman"/>
                <w:b/>
                <w:bCs/>
                <w:color w:val="7F7F7F" w:themeColor="text1" w:themeTint="8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FA3E46">
            <w:pPr>
              <w:autoSpaceDE w:val="0"/>
              <w:autoSpaceDN w:val="0"/>
              <w:spacing w:before="76" w:after="0" w:line="233" w:lineRule="auto"/>
              <w:ind w:left="72"/>
              <w:rPr>
                <w:b/>
                <w:bCs/>
                <w:color w:val="7F7F7F" w:themeColor="text1" w:themeTint="80"/>
                <w:lang w:val="ru-RU"/>
              </w:rPr>
            </w:pPr>
            <w:r w:rsidRPr="0040248B">
              <w:rPr>
                <w:rFonts w:ascii="Times New Roman" w:eastAsia="Times New Roman" w:hAnsi="Times New Roman"/>
                <w:b/>
                <w:bCs/>
                <w:color w:val="7F7F7F" w:themeColor="text1" w:themeTint="80"/>
                <w:w w:val="97"/>
                <w:sz w:val="16"/>
                <w:lang w:val="ru-RU"/>
              </w:rPr>
              <w:t>3</w:t>
            </w:r>
          </w:p>
        </w:tc>
        <w:tc>
          <w:tcPr>
            <w:tcW w:w="1079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r>
      <w:tr w:rsidR="0040248B" w:rsidRPr="0040248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proofErr w:type="spellStart"/>
            <w:r w:rsidRPr="0040248B">
              <w:rPr>
                <w:rFonts w:ascii="Times New Roman" w:eastAsia="Times New Roman" w:hAnsi="Times New Roman"/>
                <w:b/>
                <w:color w:val="7F7F7F" w:themeColor="text1" w:themeTint="80"/>
                <w:w w:val="97"/>
                <w:sz w:val="16"/>
              </w:rPr>
              <w:t>Раздел</w:t>
            </w:r>
            <w:proofErr w:type="spellEnd"/>
            <w:r w:rsidRPr="0040248B">
              <w:rPr>
                <w:rFonts w:ascii="Times New Roman" w:eastAsia="Times New Roman" w:hAnsi="Times New Roman"/>
                <w:b/>
                <w:color w:val="7F7F7F" w:themeColor="text1" w:themeTint="80"/>
                <w:w w:val="97"/>
                <w:sz w:val="16"/>
              </w:rPr>
              <w:t xml:space="preserve"> 2. СПОСОБЫ САМОСТОЯТЕЛЬНОЙ ДЕЯТЕЛЬНОСТИ</w:t>
            </w:r>
          </w:p>
        </w:tc>
      </w:tr>
      <w:tr w:rsidR="0040248B" w:rsidRPr="0040248B" w:rsidTr="008900DF">
        <w:trPr>
          <w:trHeight w:hRule="exact" w:val="10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jc w:val="center"/>
              <w:rPr>
                <w:color w:val="7F7F7F" w:themeColor="text1" w:themeTint="80"/>
              </w:rPr>
            </w:pPr>
            <w:r w:rsidRPr="0040248B">
              <w:rPr>
                <w:rFonts w:ascii="Times New Roman" w:eastAsia="Times New Roman" w:hAnsi="Times New Roman"/>
                <w:color w:val="7F7F7F" w:themeColor="text1" w:themeTint="80"/>
                <w:w w:val="97"/>
                <w:sz w:val="16"/>
              </w:rPr>
              <w:t>2.1.</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45" w:lineRule="auto"/>
              <w:ind w:left="72" w:right="432"/>
              <w:rPr>
                <w:color w:val="7F7F7F" w:themeColor="text1" w:themeTint="80"/>
                <w:lang w:val="ru-RU"/>
              </w:rPr>
            </w:pPr>
            <w:r w:rsidRPr="0040248B">
              <w:rPr>
                <w:rFonts w:ascii="Times New Roman" w:eastAsia="Times New Roman" w:hAnsi="Times New Roman"/>
                <w:b/>
                <w:color w:val="7F7F7F" w:themeColor="text1" w:themeTint="80"/>
                <w:w w:val="97"/>
                <w:sz w:val="16"/>
                <w:lang w:val="ru-RU"/>
              </w:rPr>
              <w:t>Режим дня и его значение для современного школьника. 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066BC5">
            <w:pPr>
              <w:autoSpaceDE w:val="0"/>
              <w:autoSpaceDN w:val="0"/>
              <w:spacing w:before="76" w:after="0" w:line="233"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F403BC">
            <w:pPr>
              <w:autoSpaceDE w:val="0"/>
              <w:autoSpaceDN w:val="0"/>
              <w:spacing w:before="76" w:after="0" w:line="233"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50" w:lineRule="auto"/>
              <w:ind w:left="72" w:right="432"/>
              <w:rPr>
                <w:color w:val="7F7F7F" w:themeColor="text1" w:themeTint="80"/>
                <w:lang w:val="ru-RU"/>
              </w:rPr>
            </w:pPr>
            <w:r w:rsidRPr="0040248B">
              <w:rPr>
                <w:rFonts w:ascii="Times New Roman" w:eastAsia="Times New Roman" w:hAnsi="Times New Roman"/>
                <w:color w:val="7F7F7F" w:themeColor="text1" w:themeTint="80"/>
                <w:w w:val="97"/>
                <w:sz w:val="16"/>
                <w:lang w:val="ru-RU"/>
              </w:rPr>
              <w:t>устанавливают причинно-следственную связь между планированием режима дня школьника и изменениями показателей работоспособности в течение дня</w:t>
            </w:r>
            <w:proofErr w:type="gramStart"/>
            <w:r w:rsidRPr="0040248B">
              <w:rPr>
                <w:rFonts w:ascii="Times New Roman" w:eastAsia="Times New Roman" w:hAnsi="Times New Roman"/>
                <w:color w:val="7F7F7F" w:themeColor="text1" w:themeTint="80"/>
                <w:w w:val="97"/>
                <w:sz w:val="16"/>
                <w:lang w:val="ru-RU"/>
              </w:rPr>
              <w:t xml:space="preserve">.; </w:t>
            </w:r>
            <w:proofErr w:type="gramEnd"/>
            <w:r w:rsidRPr="0040248B">
              <w:rPr>
                <w:rFonts w:ascii="Times New Roman" w:eastAsia="Times New Roman" w:hAnsi="Times New Roman"/>
                <w:color w:val="7F7F7F" w:themeColor="text1" w:themeTint="80"/>
                <w:w w:val="97"/>
                <w:sz w:val="16"/>
                <w:lang w:val="ru-RU"/>
              </w:rPr>
              <w:t>составляют индивидуальный режим дня и оформляют его в виде таблицы.;</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45" w:lineRule="auto"/>
              <w:ind w:left="74" w:right="144"/>
              <w:rPr>
                <w:color w:val="7F7F7F" w:themeColor="text1" w:themeTint="80"/>
              </w:rPr>
            </w:pPr>
            <w:proofErr w:type="spellStart"/>
            <w:r w:rsidRPr="0040248B">
              <w:rPr>
                <w:rFonts w:ascii="Times New Roman" w:eastAsia="Times New Roman" w:hAnsi="Times New Roman"/>
                <w:color w:val="7F7F7F" w:themeColor="text1" w:themeTint="80"/>
                <w:w w:val="97"/>
                <w:sz w:val="16"/>
              </w:rPr>
              <w:t>Устный</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опрос</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76" w:after="0" w:line="233" w:lineRule="auto"/>
              <w:jc w:val="center"/>
              <w:rPr>
                <w:rFonts w:ascii="Times New Roman" w:eastAsia="Times New Roman" w:hAnsi="Times New Roman"/>
                <w:color w:val="7F7F7F" w:themeColor="text1" w:themeTint="80"/>
                <w:w w:val="97"/>
                <w:sz w:val="16"/>
              </w:rPr>
            </w:pPr>
            <w:hyperlink r:id="rId15" w:history="1">
              <w:r w:rsidR="00E060CB" w:rsidRPr="0040248B">
                <w:rPr>
                  <w:rStyle w:val="aff8"/>
                  <w:rFonts w:ascii="Times New Roman" w:eastAsia="Times New Roman" w:hAnsi="Times New Roman"/>
                  <w:color w:val="7F7F7F" w:themeColor="text1" w:themeTint="80"/>
                  <w:w w:val="97"/>
                  <w:sz w:val="16"/>
                </w:rPr>
                <w:t>https://resh.edu.ru/subject/lesson/7440/</w:t>
              </w:r>
            </w:hyperlink>
          </w:p>
          <w:p w:rsidR="00E060CB" w:rsidRPr="0040248B" w:rsidRDefault="00E060CB">
            <w:pPr>
              <w:autoSpaceDE w:val="0"/>
              <w:autoSpaceDN w:val="0"/>
              <w:spacing w:before="76" w:after="0" w:line="233" w:lineRule="auto"/>
              <w:jc w:val="center"/>
              <w:rPr>
                <w:color w:val="7F7F7F" w:themeColor="text1" w:themeTint="80"/>
              </w:rPr>
            </w:pPr>
          </w:p>
        </w:tc>
      </w:tr>
      <w:tr w:rsidR="0040248B" w:rsidRPr="0040248B">
        <w:trPr>
          <w:trHeight w:hRule="exact" w:val="111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2.</w:t>
            </w:r>
            <w:r w:rsidR="00EE1E90" w:rsidRPr="0040248B">
              <w:rPr>
                <w:rFonts w:ascii="Times New Roman" w:eastAsia="Times New Roman" w:hAnsi="Times New Roman"/>
                <w:color w:val="7F7F7F" w:themeColor="text1" w:themeTint="80"/>
                <w:w w:val="97"/>
                <w:sz w:val="16"/>
                <w:lang w:val="ru-RU"/>
              </w:rPr>
              <w:t>2</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5"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2" w:right="576"/>
              <w:rPr>
                <w:color w:val="7F7F7F" w:themeColor="text1" w:themeTint="80"/>
                <w:lang w:val="ru-RU"/>
              </w:rPr>
            </w:pPr>
            <w:r w:rsidRPr="0040248B">
              <w:rPr>
                <w:rFonts w:ascii="Times New Roman" w:eastAsia="Times New Roman" w:hAnsi="Times New Roman"/>
                <w:b/>
                <w:color w:val="7F7F7F" w:themeColor="text1" w:themeTint="80"/>
                <w:w w:val="97"/>
                <w:sz w:val="16"/>
                <w:lang w:val="ru-RU"/>
              </w:rPr>
              <w:t xml:space="preserve">Физическое развитие человека и факторы, влияющие на его показатели.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5" w:space="0" w:color="000000"/>
              <w:right w:val="single" w:sz="4" w:space="0" w:color="000000"/>
            </w:tcBorders>
            <w:tcMar>
              <w:left w:w="0" w:type="dxa"/>
              <w:right w:w="0" w:type="dxa"/>
            </w:tcMar>
          </w:tcPr>
          <w:p w:rsidR="004D03B8" w:rsidRPr="0040248B" w:rsidRDefault="008900DF">
            <w:pPr>
              <w:autoSpaceDE w:val="0"/>
              <w:autoSpaceDN w:val="0"/>
              <w:spacing w:before="78" w:after="0" w:line="252" w:lineRule="auto"/>
              <w:ind w:left="72" w:right="288"/>
              <w:rPr>
                <w:color w:val="7F7F7F" w:themeColor="text1" w:themeTint="80"/>
                <w:lang w:val="ru-RU"/>
              </w:rPr>
            </w:pPr>
            <w:proofErr w:type="gramStart"/>
            <w:r w:rsidRPr="0040248B">
              <w:rPr>
                <w:rFonts w:ascii="Times New Roman" w:eastAsia="Times New Roman" w:hAnsi="Times New Roman"/>
                <w:color w:val="7F7F7F" w:themeColor="text1" w:themeTint="80"/>
                <w:w w:val="97"/>
                <w:sz w:val="16"/>
                <w:lang w:val="ru-RU"/>
              </w:rPr>
              <w:t xml:space="preserve">знакомятся с понятием «физическое развитие» в </w:t>
            </w:r>
            <w:r w:rsidR="00E4296C" w:rsidRPr="0040248B">
              <w:rPr>
                <w:rFonts w:ascii="Times New Roman" w:eastAsia="Times New Roman" w:hAnsi="Times New Roman"/>
                <w:color w:val="7F7F7F" w:themeColor="text1" w:themeTint="80"/>
                <w:w w:val="97"/>
                <w:sz w:val="16"/>
                <w:lang w:val="ru-RU"/>
              </w:rPr>
              <w:t>значении «процесс</w:t>
            </w:r>
            <w:r w:rsidRPr="0040248B">
              <w:rPr>
                <w:rFonts w:ascii="Times New Roman" w:eastAsia="Times New Roman" w:hAnsi="Times New Roman"/>
                <w:color w:val="7F7F7F" w:themeColor="text1" w:themeTint="80"/>
                <w:w w:val="97"/>
                <w:sz w:val="16"/>
                <w:lang w:val="ru-RU"/>
              </w:rPr>
              <w:t xml:space="preserve"> взросления организма под влиянием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наследственных программ»;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приводят примеры влияния занятий физическими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упражнениями на показатели физического развития.; измеряют показатели индивидуального физического развития (длины и массы тела, окружности грудной клетки, осанки):; выявляют соответствие текущих индивидуальных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показателей стандартным показателям с помощью </w:t>
            </w:r>
            <w:r w:rsidRPr="0040248B">
              <w:rPr>
                <w:color w:val="7F7F7F" w:themeColor="text1" w:themeTint="80"/>
                <w:lang w:val="ru-RU"/>
              </w:rPr>
              <w:br/>
            </w:r>
            <w:proofErr w:type="spellStart"/>
            <w:r w:rsidRPr="0040248B">
              <w:rPr>
                <w:rFonts w:ascii="Times New Roman" w:eastAsia="Times New Roman" w:hAnsi="Times New Roman"/>
                <w:color w:val="7F7F7F" w:themeColor="text1" w:themeTint="80"/>
                <w:w w:val="97"/>
                <w:sz w:val="16"/>
              </w:rPr>
              <w:t>стандартных</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таблиц</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заполняют</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таблицу</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индивидуальных</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показателей</w:t>
            </w:r>
            <w:proofErr w:type="spellEnd"/>
            <w:r w:rsidRPr="0040248B">
              <w:rPr>
                <w:rFonts w:ascii="Times New Roman" w:eastAsia="Times New Roman" w:hAnsi="Times New Roman"/>
                <w:color w:val="7F7F7F" w:themeColor="text1" w:themeTint="80"/>
                <w:w w:val="97"/>
                <w:sz w:val="16"/>
              </w:rPr>
              <w:t>.;</w:t>
            </w:r>
            <w:proofErr w:type="gramEnd"/>
          </w:p>
        </w:tc>
        <w:tc>
          <w:tcPr>
            <w:tcW w:w="852" w:type="dxa"/>
            <w:tcBorders>
              <w:top w:val="single" w:sz="4" w:space="0" w:color="000000"/>
              <w:left w:val="single" w:sz="4" w:space="0" w:color="000000"/>
              <w:bottom w:val="single" w:sz="5"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4" w:right="144"/>
              <w:rPr>
                <w:rFonts w:ascii="Times New Roman" w:eastAsia="Times New Roman" w:hAnsi="Times New Roman"/>
                <w:color w:val="7F7F7F" w:themeColor="text1" w:themeTint="80"/>
                <w:w w:val="97"/>
                <w:sz w:val="16"/>
              </w:rPr>
            </w:pPr>
            <w:proofErr w:type="spellStart"/>
            <w:r w:rsidRPr="0040248B">
              <w:rPr>
                <w:rFonts w:ascii="Times New Roman" w:eastAsia="Times New Roman" w:hAnsi="Times New Roman"/>
                <w:color w:val="7F7F7F" w:themeColor="text1" w:themeTint="80"/>
                <w:w w:val="97"/>
                <w:sz w:val="16"/>
              </w:rPr>
              <w:t>Устный</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опрос</w:t>
            </w:r>
            <w:proofErr w:type="spellEnd"/>
            <w:r w:rsidRPr="0040248B">
              <w:rPr>
                <w:rFonts w:ascii="Times New Roman" w:eastAsia="Times New Roman" w:hAnsi="Times New Roman"/>
                <w:color w:val="7F7F7F" w:themeColor="text1" w:themeTint="80"/>
                <w:w w:val="97"/>
                <w:sz w:val="16"/>
              </w:rPr>
              <w:t>.</w:t>
            </w:r>
          </w:p>
          <w:p w:rsidR="008900DF" w:rsidRPr="0040248B" w:rsidRDefault="008900DF">
            <w:pPr>
              <w:autoSpaceDE w:val="0"/>
              <w:autoSpaceDN w:val="0"/>
              <w:spacing w:before="78" w:after="0" w:line="245" w:lineRule="auto"/>
              <w:ind w:left="74" w:right="144"/>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5" w:space="0" w:color="000000"/>
              <w:right w:val="single" w:sz="4" w:space="0" w:color="000000"/>
            </w:tcBorders>
            <w:tcMar>
              <w:left w:w="0" w:type="dxa"/>
              <w:right w:w="0" w:type="dxa"/>
            </w:tcMar>
          </w:tcPr>
          <w:p w:rsidR="004D03B8" w:rsidRPr="0040248B" w:rsidRDefault="006236DB">
            <w:pPr>
              <w:autoSpaceDE w:val="0"/>
              <w:autoSpaceDN w:val="0"/>
              <w:spacing w:before="78" w:after="0" w:line="230" w:lineRule="auto"/>
              <w:jc w:val="center"/>
              <w:rPr>
                <w:rFonts w:ascii="Times New Roman" w:eastAsia="Times New Roman" w:hAnsi="Times New Roman"/>
                <w:color w:val="7F7F7F" w:themeColor="text1" w:themeTint="80"/>
                <w:w w:val="97"/>
                <w:sz w:val="16"/>
              </w:rPr>
            </w:pPr>
            <w:hyperlink r:id="rId16" w:history="1">
              <w:r w:rsidR="00E060CB" w:rsidRPr="0040248B">
                <w:rPr>
                  <w:rStyle w:val="aff8"/>
                  <w:rFonts w:ascii="Times New Roman" w:eastAsia="Times New Roman" w:hAnsi="Times New Roman"/>
                  <w:color w:val="7F7F7F" w:themeColor="text1" w:themeTint="80"/>
                  <w:w w:val="97"/>
                  <w:sz w:val="16"/>
                </w:rPr>
                <w:t>https://resh.edu.ru/subject/lesson/7437/</w:t>
              </w:r>
            </w:hyperlink>
          </w:p>
          <w:p w:rsidR="00E060CB" w:rsidRPr="0040248B" w:rsidRDefault="00E060CB">
            <w:pPr>
              <w:autoSpaceDE w:val="0"/>
              <w:autoSpaceDN w:val="0"/>
              <w:spacing w:before="78" w:after="0" w:line="230" w:lineRule="auto"/>
              <w:jc w:val="center"/>
              <w:rPr>
                <w:color w:val="7F7F7F" w:themeColor="text1" w:themeTint="80"/>
              </w:rPr>
            </w:pPr>
          </w:p>
        </w:tc>
      </w:tr>
      <w:tr w:rsidR="004D03B8" w:rsidRPr="0040248B">
        <w:trPr>
          <w:trHeight w:hRule="exact" w:val="151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4"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2.</w:t>
            </w:r>
            <w:r w:rsidR="00EE1E90" w:rsidRPr="0040248B">
              <w:rPr>
                <w:rFonts w:ascii="Times New Roman" w:eastAsia="Times New Roman" w:hAnsi="Times New Roman"/>
                <w:color w:val="7F7F7F" w:themeColor="text1" w:themeTint="80"/>
                <w:w w:val="97"/>
                <w:sz w:val="16"/>
                <w:lang w:val="ru-RU"/>
              </w:rPr>
              <w:t>3</w:t>
            </w:r>
            <w:r w:rsidRPr="0040248B">
              <w:rPr>
                <w:rFonts w:ascii="Times New Roman" w:eastAsia="Times New Roman" w:hAnsi="Times New Roman"/>
                <w:color w:val="7F7F7F" w:themeColor="text1" w:themeTint="80"/>
                <w:w w:val="97"/>
                <w:sz w:val="16"/>
              </w:rPr>
              <w:t>.</w:t>
            </w:r>
          </w:p>
        </w:tc>
        <w:tc>
          <w:tcPr>
            <w:tcW w:w="3710" w:type="dxa"/>
            <w:tcBorders>
              <w:top w:val="single" w:sz="5"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4" w:after="0" w:line="245" w:lineRule="auto"/>
              <w:ind w:left="72" w:right="144"/>
              <w:rPr>
                <w:color w:val="7F7F7F" w:themeColor="text1" w:themeTint="80"/>
                <w:lang w:val="ru-RU"/>
              </w:rPr>
            </w:pPr>
            <w:r w:rsidRPr="0040248B">
              <w:rPr>
                <w:rFonts w:ascii="Times New Roman" w:eastAsia="Times New Roman" w:hAnsi="Times New Roman"/>
                <w:b/>
                <w:color w:val="7F7F7F" w:themeColor="text1" w:themeTint="80"/>
                <w:w w:val="97"/>
                <w:sz w:val="16"/>
                <w:lang w:val="ru-RU"/>
              </w:rPr>
              <w:t>Осанка как показатель физического развития и здоровья школьника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4"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4"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4"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5"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4" w:after="0" w:line="254" w:lineRule="auto"/>
              <w:ind w:left="72" w:right="288"/>
              <w:rPr>
                <w:color w:val="7F7F7F" w:themeColor="text1" w:themeTint="80"/>
                <w:lang w:val="ru-RU"/>
              </w:rPr>
            </w:pPr>
            <w:r w:rsidRPr="0040248B">
              <w:rPr>
                <w:rFonts w:ascii="Times New Roman" w:eastAsia="Times New Roman" w:hAnsi="Times New Roman"/>
                <w:color w:val="7F7F7F" w:themeColor="text1" w:themeTint="80"/>
                <w:w w:val="97"/>
                <w:sz w:val="16"/>
                <w:lang w:val="ru-RU"/>
              </w:rPr>
              <w:t>знакомятся с понятиями «правильная осанка» и</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«неправильная осанка», видами осанки и возможными причинами </w:t>
            </w:r>
            <w:r w:rsidR="00E4296C" w:rsidRPr="0040248B">
              <w:rPr>
                <w:rFonts w:ascii="Times New Roman" w:eastAsia="Times New Roman" w:hAnsi="Times New Roman"/>
                <w:color w:val="7F7F7F" w:themeColor="text1" w:themeTint="80"/>
                <w:w w:val="97"/>
                <w:sz w:val="16"/>
                <w:lang w:val="ru-RU"/>
              </w:rPr>
              <w:t>нарушения;</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устанавливают причинно-следственную связь между нарушением осанки и состоянием здоровья (защемление нервов, смещение внутренних органов, нарушение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кровообращения</w:t>
            </w:r>
            <w:proofErr w:type="gramStart"/>
            <w:r w:rsidRPr="0040248B">
              <w:rPr>
                <w:rFonts w:ascii="Times New Roman" w:eastAsia="Times New Roman" w:hAnsi="Times New Roman"/>
                <w:color w:val="7F7F7F" w:themeColor="text1" w:themeTint="80"/>
                <w:w w:val="97"/>
                <w:sz w:val="16"/>
                <w:lang w:val="ru-RU"/>
              </w:rPr>
              <w:t>).;</w:t>
            </w:r>
            <w:proofErr w:type="gramEnd"/>
          </w:p>
        </w:tc>
        <w:tc>
          <w:tcPr>
            <w:tcW w:w="852" w:type="dxa"/>
            <w:tcBorders>
              <w:top w:val="single" w:sz="5"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4" w:after="0" w:line="245" w:lineRule="auto"/>
              <w:ind w:left="74" w:right="144"/>
              <w:rPr>
                <w:color w:val="7F7F7F" w:themeColor="text1" w:themeTint="80"/>
              </w:rPr>
            </w:pPr>
            <w:proofErr w:type="spellStart"/>
            <w:r w:rsidRPr="0040248B">
              <w:rPr>
                <w:rFonts w:ascii="Times New Roman" w:eastAsia="Times New Roman" w:hAnsi="Times New Roman"/>
                <w:color w:val="7F7F7F" w:themeColor="text1" w:themeTint="80"/>
                <w:w w:val="97"/>
                <w:sz w:val="16"/>
              </w:rPr>
              <w:t>Устный</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опрос</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5"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74" w:after="0" w:line="230" w:lineRule="auto"/>
              <w:jc w:val="center"/>
              <w:rPr>
                <w:rFonts w:ascii="Times New Roman" w:eastAsia="Times New Roman" w:hAnsi="Times New Roman"/>
                <w:color w:val="7F7F7F" w:themeColor="text1" w:themeTint="80"/>
                <w:w w:val="97"/>
                <w:sz w:val="16"/>
              </w:rPr>
            </w:pPr>
            <w:hyperlink r:id="rId17" w:history="1">
              <w:r w:rsidR="00E060CB" w:rsidRPr="0040248B">
                <w:rPr>
                  <w:rStyle w:val="aff8"/>
                  <w:rFonts w:ascii="Times New Roman" w:eastAsia="Times New Roman" w:hAnsi="Times New Roman"/>
                  <w:color w:val="7F7F7F" w:themeColor="text1" w:themeTint="80"/>
                  <w:w w:val="97"/>
                  <w:sz w:val="16"/>
                </w:rPr>
                <w:t>https://resh.edu.ru/subject/lesson/7438/</w:t>
              </w:r>
            </w:hyperlink>
          </w:p>
          <w:p w:rsidR="00E060CB" w:rsidRPr="0040248B" w:rsidRDefault="00E060CB">
            <w:pPr>
              <w:autoSpaceDE w:val="0"/>
              <w:autoSpaceDN w:val="0"/>
              <w:spacing w:before="74" w:after="0" w:line="230" w:lineRule="auto"/>
              <w:jc w:val="center"/>
              <w:rPr>
                <w:color w:val="7F7F7F" w:themeColor="text1" w:themeTint="80"/>
              </w:rPr>
            </w:pPr>
          </w:p>
        </w:tc>
      </w:tr>
    </w:tbl>
    <w:p w:rsidR="004D03B8" w:rsidRPr="0040248B" w:rsidRDefault="004D03B8">
      <w:pPr>
        <w:autoSpaceDE w:val="0"/>
        <w:autoSpaceDN w:val="0"/>
        <w:spacing w:after="0" w:line="14" w:lineRule="exact"/>
        <w:rPr>
          <w:color w:val="7F7F7F" w:themeColor="text1" w:themeTint="80"/>
        </w:rPr>
      </w:pPr>
    </w:p>
    <w:p w:rsidR="004D03B8" w:rsidRPr="0040248B" w:rsidRDefault="004D03B8">
      <w:pPr>
        <w:rPr>
          <w:color w:val="7F7F7F" w:themeColor="text1" w:themeTint="80"/>
        </w:rPr>
        <w:sectPr w:rsidR="004D03B8" w:rsidRPr="0040248B">
          <w:pgSz w:w="16840" w:h="11900"/>
          <w:pgMar w:top="282" w:right="640" w:bottom="454" w:left="666" w:header="720" w:footer="720" w:gutter="0"/>
          <w:cols w:space="720" w:equalWidth="0">
            <w:col w:w="15534" w:space="0"/>
          </w:cols>
          <w:docGrid w:linePitch="360"/>
        </w:sectPr>
      </w:pPr>
    </w:p>
    <w:p w:rsidR="004D03B8" w:rsidRPr="0040248B" w:rsidRDefault="004D03B8">
      <w:pPr>
        <w:autoSpaceDE w:val="0"/>
        <w:autoSpaceDN w:val="0"/>
        <w:spacing w:after="66" w:line="220" w:lineRule="exact"/>
        <w:rPr>
          <w:color w:val="7F7F7F" w:themeColor="text1" w:themeTint="80"/>
        </w:rPr>
      </w:pPr>
    </w:p>
    <w:tbl>
      <w:tblPr>
        <w:tblW w:w="0" w:type="auto"/>
        <w:tblInd w:w="6" w:type="dxa"/>
        <w:tblLayout w:type="fixed"/>
        <w:tblLook w:val="04A0" w:firstRow="1" w:lastRow="0" w:firstColumn="1" w:lastColumn="0" w:noHBand="0" w:noVBand="1"/>
      </w:tblPr>
      <w:tblGrid>
        <w:gridCol w:w="468"/>
        <w:gridCol w:w="3710"/>
        <w:gridCol w:w="528"/>
        <w:gridCol w:w="1106"/>
        <w:gridCol w:w="1140"/>
        <w:gridCol w:w="804"/>
        <w:gridCol w:w="4288"/>
        <w:gridCol w:w="852"/>
        <w:gridCol w:w="2606"/>
      </w:tblGrid>
      <w:tr w:rsidR="0040248B" w:rsidRPr="0040248B">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2.</w:t>
            </w:r>
            <w:r w:rsidR="00EE1E90" w:rsidRPr="0040248B">
              <w:rPr>
                <w:rFonts w:ascii="Times New Roman" w:eastAsia="Times New Roman" w:hAnsi="Times New Roman"/>
                <w:color w:val="7F7F7F" w:themeColor="text1" w:themeTint="80"/>
                <w:w w:val="97"/>
                <w:sz w:val="16"/>
                <w:lang w:val="ru-RU"/>
              </w:rPr>
              <w:t>4</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45" w:lineRule="auto"/>
              <w:ind w:left="72" w:right="576"/>
              <w:rPr>
                <w:color w:val="7F7F7F" w:themeColor="text1" w:themeTint="80"/>
                <w:lang w:val="ru-RU"/>
              </w:rPr>
            </w:pPr>
            <w:r w:rsidRPr="0040248B">
              <w:rPr>
                <w:rFonts w:ascii="Times New Roman" w:eastAsia="Times New Roman" w:hAnsi="Times New Roman"/>
                <w:b/>
                <w:color w:val="7F7F7F" w:themeColor="text1" w:themeTint="80"/>
                <w:w w:val="97"/>
                <w:sz w:val="16"/>
                <w:lang w:val="ru-RU"/>
              </w:rPr>
              <w:t>Измерение индивидуальных показателей физического развития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52" w:lineRule="auto"/>
              <w:ind w:left="72"/>
              <w:rPr>
                <w:color w:val="7F7F7F" w:themeColor="text1" w:themeTint="80"/>
              </w:rPr>
            </w:pPr>
            <w:r w:rsidRPr="0040248B">
              <w:rPr>
                <w:rFonts w:ascii="Times New Roman" w:eastAsia="Times New Roman" w:hAnsi="Times New Roman"/>
                <w:color w:val="7F7F7F" w:themeColor="text1" w:themeTint="80"/>
                <w:w w:val="97"/>
                <w:sz w:val="16"/>
                <w:lang w:val="ru-RU"/>
              </w:rPr>
              <w:t>измеряют показатели индивидуального физического развития (длины и массы тела, окружности грудной клетки, осанки</w:t>
            </w:r>
            <w:proofErr w:type="gramStart"/>
            <w:r w:rsidRPr="0040248B">
              <w:rPr>
                <w:rFonts w:ascii="Times New Roman" w:eastAsia="Times New Roman" w:hAnsi="Times New Roman"/>
                <w:color w:val="7F7F7F" w:themeColor="text1" w:themeTint="80"/>
                <w:w w:val="97"/>
                <w:sz w:val="16"/>
                <w:lang w:val="ru-RU"/>
              </w:rPr>
              <w:t xml:space="preserve">):; </w:t>
            </w:r>
            <w:proofErr w:type="gramEnd"/>
            <w:r w:rsidRPr="0040248B">
              <w:rPr>
                <w:rFonts w:ascii="Times New Roman" w:eastAsia="Times New Roman" w:hAnsi="Times New Roman"/>
                <w:color w:val="7F7F7F" w:themeColor="text1" w:themeTint="80"/>
                <w:w w:val="97"/>
                <w:sz w:val="16"/>
                <w:lang w:val="ru-RU"/>
              </w:rPr>
              <w:t xml:space="preserve">выявляют соответствие текущих индивидуальных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показателей стандартным показателям с помощью </w:t>
            </w:r>
            <w:r w:rsidRPr="0040248B">
              <w:rPr>
                <w:color w:val="7F7F7F" w:themeColor="text1" w:themeTint="80"/>
                <w:lang w:val="ru-RU"/>
              </w:rPr>
              <w:br/>
            </w:r>
            <w:proofErr w:type="spellStart"/>
            <w:r w:rsidRPr="0040248B">
              <w:rPr>
                <w:rFonts w:ascii="Times New Roman" w:eastAsia="Times New Roman" w:hAnsi="Times New Roman"/>
                <w:color w:val="7F7F7F" w:themeColor="text1" w:themeTint="80"/>
                <w:w w:val="97"/>
                <w:sz w:val="16"/>
              </w:rPr>
              <w:t>стандартных</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таблиц</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заполняют</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таблицу</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индивидуальных</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показателей</w:t>
            </w:r>
            <w:proofErr w:type="spellEnd"/>
            <w:r w:rsidRPr="0040248B">
              <w:rPr>
                <w:rFonts w:ascii="Times New Roman" w:eastAsia="Times New Roman" w:hAnsi="Times New Roman"/>
                <w:color w:val="7F7F7F" w:themeColor="text1" w:themeTint="80"/>
                <w:w w:val="97"/>
                <w:sz w:val="16"/>
              </w:rPr>
              <w:t>.;</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47" w:lineRule="auto"/>
              <w:ind w:left="74"/>
              <w:rPr>
                <w:color w:val="7F7F7F" w:themeColor="text1" w:themeTint="80"/>
              </w:rPr>
            </w:pPr>
            <w:proofErr w:type="spellStart"/>
            <w:r w:rsidRPr="0040248B">
              <w:rPr>
                <w:rFonts w:ascii="Times New Roman" w:eastAsia="Times New Roman" w:hAnsi="Times New Roman"/>
                <w:color w:val="7F7F7F" w:themeColor="text1" w:themeTint="80"/>
                <w:w w:val="97"/>
                <w:sz w:val="16"/>
              </w:rPr>
              <w:t>Устный</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опрос</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236DB" w:rsidP="00680E46">
            <w:pPr>
              <w:autoSpaceDE w:val="0"/>
              <w:autoSpaceDN w:val="0"/>
              <w:spacing w:before="78" w:after="0" w:line="230" w:lineRule="auto"/>
              <w:jc w:val="center"/>
              <w:rPr>
                <w:rFonts w:ascii="Times New Roman" w:eastAsia="Times New Roman" w:hAnsi="Times New Roman"/>
                <w:color w:val="7F7F7F" w:themeColor="text1" w:themeTint="80"/>
                <w:w w:val="97"/>
                <w:sz w:val="16"/>
              </w:rPr>
            </w:pPr>
            <w:hyperlink r:id="rId18" w:history="1">
              <w:r w:rsidR="00680E46" w:rsidRPr="0040248B">
                <w:rPr>
                  <w:rStyle w:val="aff8"/>
                  <w:rFonts w:ascii="Times New Roman" w:eastAsia="Times New Roman" w:hAnsi="Times New Roman"/>
                  <w:color w:val="7F7F7F" w:themeColor="text1" w:themeTint="80"/>
                  <w:w w:val="97"/>
                  <w:sz w:val="16"/>
                </w:rPr>
                <w:t>https://resh.edu.ru/subject/lesson/7437/</w:t>
              </w:r>
            </w:hyperlink>
          </w:p>
          <w:p w:rsidR="00680E46" w:rsidRPr="0040248B" w:rsidRDefault="00680E46" w:rsidP="00680E46">
            <w:pPr>
              <w:autoSpaceDE w:val="0"/>
              <w:autoSpaceDN w:val="0"/>
              <w:spacing w:before="78" w:after="0" w:line="230" w:lineRule="auto"/>
              <w:jc w:val="center"/>
              <w:rPr>
                <w:color w:val="7F7F7F" w:themeColor="text1" w:themeTint="80"/>
              </w:rPr>
            </w:pPr>
          </w:p>
        </w:tc>
      </w:tr>
      <w:tr w:rsidR="0040248B" w:rsidRPr="0040248B">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2.</w:t>
            </w:r>
            <w:r w:rsidR="00EE1E90" w:rsidRPr="0040248B">
              <w:rPr>
                <w:rFonts w:ascii="Times New Roman" w:eastAsia="Times New Roman" w:hAnsi="Times New Roman"/>
                <w:color w:val="7F7F7F" w:themeColor="text1" w:themeTint="80"/>
                <w:w w:val="97"/>
                <w:sz w:val="16"/>
                <w:lang w:val="ru-RU"/>
              </w:rPr>
              <w:t>5</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45" w:lineRule="auto"/>
              <w:ind w:left="72" w:right="432"/>
              <w:rPr>
                <w:color w:val="7F7F7F" w:themeColor="text1" w:themeTint="80"/>
                <w:lang w:val="ru-RU"/>
              </w:rPr>
            </w:pPr>
            <w:r w:rsidRPr="0040248B">
              <w:rPr>
                <w:rFonts w:ascii="Times New Roman" w:eastAsia="Times New Roman" w:hAnsi="Times New Roman"/>
                <w:b/>
                <w:color w:val="7F7F7F" w:themeColor="text1" w:themeTint="80"/>
                <w:w w:val="97"/>
                <w:sz w:val="16"/>
                <w:lang w:val="ru-RU"/>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52"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 xml:space="preserve">составляют комплексы упражнений с предметами и без предметов на голове; самостоятельно разучивают технику их выполнения;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составляют комплекс упражнений для укрепления мышц туловища; самостоятельно разучивают технику их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выполнения;</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47" w:lineRule="auto"/>
              <w:ind w:left="74"/>
              <w:rPr>
                <w:color w:val="7F7F7F" w:themeColor="text1" w:themeTint="80"/>
              </w:rPr>
            </w:pPr>
            <w:proofErr w:type="spellStart"/>
            <w:r w:rsidRPr="0040248B">
              <w:rPr>
                <w:rFonts w:ascii="Times New Roman" w:eastAsia="Times New Roman" w:hAnsi="Times New Roman"/>
                <w:color w:val="7F7F7F" w:themeColor="text1" w:themeTint="80"/>
                <w:w w:val="97"/>
                <w:sz w:val="16"/>
              </w:rPr>
              <w:t>Устный</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опрос</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236DB" w:rsidP="00680E46">
            <w:pPr>
              <w:autoSpaceDE w:val="0"/>
              <w:autoSpaceDN w:val="0"/>
              <w:spacing w:before="78" w:after="0" w:line="230" w:lineRule="auto"/>
              <w:jc w:val="center"/>
              <w:rPr>
                <w:rFonts w:ascii="Times New Roman" w:eastAsia="Times New Roman" w:hAnsi="Times New Roman"/>
                <w:color w:val="7F7F7F" w:themeColor="text1" w:themeTint="80"/>
                <w:w w:val="97"/>
                <w:sz w:val="16"/>
              </w:rPr>
            </w:pPr>
            <w:hyperlink r:id="rId19" w:history="1">
              <w:r w:rsidR="00680E46" w:rsidRPr="0040248B">
                <w:rPr>
                  <w:rStyle w:val="aff8"/>
                  <w:rFonts w:ascii="Times New Roman" w:eastAsia="Times New Roman" w:hAnsi="Times New Roman"/>
                  <w:color w:val="7F7F7F" w:themeColor="text1" w:themeTint="80"/>
                  <w:w w:val="97"/>
                  <w:sz w:val="16"/>
                </w:rPr>
                <w:t>https://resh.edu.ru/subject/lesson/7438/</w:t>
              </w:r>
            </w:hyperlink>
          </w:p>
          <w:p w:rsidR="00680E46" w:rsidRPr="0040248B" w:rsidRDefault="00680E46" w:rsidP="00680E46">
            <w:pPr>
              <w:autoSpaceDE w:val="0"/>
              <w:autoSpaceDN w:val="0"/>
              <w:spacing w:before="78" w:after="0" w:line="230" w:lineRule="auto"/>
              <w:jc w:val="center"/>
              <w:rPr>
                <w:color w:val="7F7F7F" w:themeColor="text1" w:themeTint="80"/>
              </w:rPr>
            </w:pPr>
          </w:p>
        </w:tc>
      </w:tr>
      <w:tr w:rsidR="0040248B" w:rsidRPr="0040248B">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33" w:lineRule="auto"/>
              <w:jc w:val="center"/>
              <w:rPr>
                <w:color w:val="7F7F7F" w:themeColor="text1" w:themeTint="80"/>
              </w:rPr>
            </w:pPr>
            <w:r w:rsidRPr="0040248B">
              <w:rPr>
                <w:rFonts w:ascii="Times New Roman" w:eastAsia="Times New Roman" w:hAnsi="Times New Roman"/>
                <w:color w:val="7F7F7F" w:themeColor="text1" w:themeTint="80"/>
                <w:w w:val="97"/>
                <w:sz w:val="16"/>
              </w:rPr>
              <w:t>2.</w:t>
            </w:r>
            <w:r w:rsidR="00EE1E90" w:rsidRPr="0040248B">
              <w:rPr>
                <w:rFonts w:ascii="Times New Roman" w:eastAsia="Times New Roman" w:hAnsi="Times New Roman"/>
                <w:color w:val="7F7F7F" w:themeColor="text1" w:themeTint="80"/>
                <w:w w:val="97"/>
                <w:sz w:val="16"/>
                <w:lang w:val="ru-RU"/>
              </w:rPr>
              <w:t>6</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45" w:lineRule="auto"/>
              <w:ind w:left="72" w:right="288"/>
              <w:rPr>
                <w:color w:val="7F7F7F" w:themeColor="text1" w:themeTint="80"/>
                <w:lang w:val="ru-RU"/>
              </w:rPr>
            </w:pPr>
            <w:r w:rsidRPr="0040248B">
              <w:rPr>
                <w:rFonts w:ascii="Times New Roman" w:eastAsia="Times New Roman" w:hAnsi="Times New Roman"/>
                <w:b/>
                <w:color w:val="7F7F7F" w:themeColor="text1" w:themeTint="80"/>
                <w:w w:val="97"/>
                <w:sz w:val="16"/>
                <w:lang w:val="ru-RU"/>
              </w:rPr>
              <w:t>Организация и проведение самостоятельных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54" w:lineRule="auto"/>
              <w:ind w:left="72"/>
              <w:rPr>
                <w:color w:val="7F7F7F" w:themeColor="text1" w:themeTint="80"/>
                <w:lang w:val="ru-RU"/>
              </w:rPr>
            </w:pPr>
            <w:proofErr w:type="gramStart"/>
            <w:r w:rsidRPr="0040248B">
              <w:rPr>
                <w:rFonts w:ascii="Times New Roman" w:eastAsia="Times New Roman" w:hAnsi="Times New Roman"/>
                <w:color w:val="7F7F7F" w:themeColor="text1" w:themeTint="80"/>
                <w:w w:val="97"/>
                <w:sz w:val="16"/>
                <w:lang w:val="ru-RU"/>
              </w:rPr>
              <w:t xml:space="preserve">рассматривают возможные виды самостоятельных занятий на открытых площадках и в домашних условиях, приводят примеры их целевого предназначения (оздоровительные мероприятия в режиме дня, спортивные игры и развлечения с использованием физических упражнений и др.);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знакомятся с требованиями к подготовке мест занятий на открытых спортивных площадках, выбору одежды и обуви в соответствии с погодными условиями и временем года;</w:t>
            </w:r>
            <w:proofErr w:type="gramEnd"/>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45" w:lineRule="auto"/>
              <w:ind w:left="74" w:right="144"/>
              <w:rPr>
                <w:color w:val="7F7F7F" w:themeColor="text1" w:themeTint="80"/>
              </w:rPr>
            </w:pPr>
            <w:proofErr w:type="spellStart"/>
            <w:r w:rsidRPr="0040248B">
              <w:rPr>
                <w:rFonts w:ascii="Times New Roman" w:eastAsia="Times New Roman" w:hAnsi="Times New Roman"/>
                <w:color w:val="7F7F7F" w:themeColor="text1" w:themeTint="80"/>
                <w:w w:val="97"/>
                <w:sz w:val="16"/>
              </w:rPr>
              <w:t>Устный</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опрос</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236DB" w:rsidP="00680E46">
            <w:pPr>
              <w:autoSpaceDE w:val="0"/>
              <w:autoSpaceDN w:val="0"/>
              <w:spacing w:before="76" w:after="0" w:line="250" w:lineRule="auto"/>
              <w:ind w:left="72" w:right="78"/>
              <w:jc w:val="both"/>
              <w:rPr>
                <w:rFonts w:ascii="Times New Roman" w:eastAsia="Times New Roman" w:hAnsi="Times New Roman"/>
                <w:color w:val="7F7F7F" w:themeColor="text1" w:themeTint="80"/>
                <w:w w:val="97"/>
                <w:sz w:val="16"/>
              </w:rPr>
            </w:pPr>
            <w:hyperlink r:id="rId20" w:history="1">
              <w:r w:rsidR="00680E46" w:rsidRPr="0040248B">
                <w:rPr>
                  <w:rStyle w:val="aff8"/>
                  <w:rFonts w:ascii="Times New Roman" w:eastAsia="Times New Roman" w:hAnsi="Times New Roman"/>
                  <w:color w:val="7F7F7F" w:themeColor="text1" w:themeTint="80"/>
                  <w:w w:val="97"/>
                  <w:sz w:val="16"/>
                </w:rPr>
                <w:t>https://resh.edu.ru/subject/lesson/7444/</w:t>
              </w:r>
            </w:hyperlink>
          </w:p>
          <w:p w:rsidR="00680E46" w:rsidRPr="0040248B" w:rsidRDefault="006236DB" w:rsidP="00680E46">
            <w:pPr>
              <w:autoSpaceDE w:val="0"/>
              <w:autoSpaceDN w:val="0"/>
              <w:spacing w:before="76" w:after="0" w:line="250" w:lineRule="auto"/>
              <w:ind w:left="72" w:right="78"/>
              <w:jc w:val="both"/>
              <w:rPr>
                <w:rFonts w:ascii="Times New Roman" w:eastAsia="Times New Roman" w:hAnsi="Times New Roman"/>
                <w:color w:val="7F7F7F" w:themeColor="text1" w:themeTint="80"/>
                <w:w w:val="97"/>
                <w:sz w:val="16"/>
              </w:rPr>
            </w:pPr>
            <w:hyperlink r:id="rId21" w:history="1">
              <w:r w:rsidR="00680E46" w:rsidRPr="0040248B">
                <w:rPr>
                  <w:rStyle w:val="aff8"/>
                  <w:rFonts w:ascii="Times New Roman" w:eastAsia="Times New Roman" w:hAnsi="Times New Roman"/>
                  <w:color w:val="7F7F7F" w:themeColor="text1" w:themeTint="80"/>
                  <w:w w:val="97"/>
                  <w:sz w:val="16"/>
                </w:rPr>
                <w:t>https://resh.edu.ru/subject/lesson/3223/</w:t>
              </w:r>
            </w:hyperlink>
          </w:p>
          <w:p w:rsidR="00680E46" w:rsidRPr="0040248B" w:rsidRDefault="006236DB" w:rsidP="00680E46">
            <w:pPr>
              <w:autoSpaceDE w:val="0"/>
              <w:autoSpaceDN w:val="0"/>
              <w:spacing w:before="76" w:after="0" w:line="250" w:lineRule="auto"/>
              <w:ind w:left="72" w:right="78"/>
              <w:jc w:val="both"/>
              <w:rPr>
                <w:rFonts w:ascii="Times New Roman" w:eastAsia="Times New Roman" w:hAnsi="Times New Roman"/>
                <w:color w:val="7F7F7F" w:themeColor="text1" w:themeTint="80"/>
                <w:w w:val="97"/>
                <w:sz w:val="16"/>
              </w:rPr>
            </w:pPr>
            <w:hyperlink r:id="rId22" w:history="1">
              <w:r w:rsidR="00680E46" w:rsidRPr="0040248B">
                <w:rPr>
                  <w:rStyle w:val="aff8"/>
                  <w:rFonts w:ascii="Times New Roman" w:eastAsia="Times New Roman" w:hAnsi="Times New Roman"/>
                  <w:color w:val="7F7F7F" w:themeColor="text1" w:themeTint="80"/>
                  <w:w w:val="97"/>
                  <w:sz w:val="16"/>
                </w:rPr>
                <w:t>https://resh.edu.ru/subject/lesson/7445/</w:t>
              </w:r>
            </w:hyperlink>
          </w:p>
          <w:p w:rsidR="00680E46" w:rsidRPr="0040248B" w:rsidRDefault="00680E46" w:rsidP="00680E46">
            <w:pPr>
              <w:autoSpaceDE w:val="0"/>
              <w:autoSpaceDN w:val="0"/>
              <w:spacing w:before="76" w:after="0" w:line="250" w:lineRule="auto"/>
              <w:ind w:left="72" w:right="78"/>
              <w:jc w:val="both"/>
              <w:rPr>
                <w:color w:val="7F7F7F" w:themeColor="text1" w:themeTint="80"/>
              </w:rPr>
            </w:pPr>
          </w:p>
        </w:tc>
      </w:tr>
      <w:tr w:rsidR="0040248B" w:rsidRPr="0040248B">
        <w:trPr>
          <w:trHeight w:hRule="exact" w:val="92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2.</w:t>
            </w:r>
            <w:r w:rsidR="00EE1E90" w:rsidRPr="0040248B">
              <w:rPr>
                <w:rFonts w:ascii="Times New Roman" w:eastAsia="Times New Roman" w:hAnsi="Times New Roman"/>
                <w:color w:val="7F7F7F" w:themeColor="text1" w:themeTint="80"/>
                <w:w w:val="97"/>
                <w:sz w:val="16"/>
                <w:lang w:val="ru-RU"/>
              </w:rPr>
              <w:t>7</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5"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47" w:lineRule="auto"/>
              <w:ind w:left="72" w:right="144"/>
              <w:rPr>
                <w:color w:val="7F7F7F" w:themeColor="text1" w:themeTint="80"/>
                <w:lang w:val="ru-RU"/>
              </w:rPr>
            </w:pPr>
            <w:r w:rsidRPr="0040248B">
              <w:rPr>
                <w:rFonts w:ascii="Times New Roman" w:eastAsia="Times New Roman" w:hAnsi="Times New Roman"/>
                <w:b/>
                <w:color w:val="7F7F7F" w:themeColor="text1" w:themeTint="80"/>
                <w:w w:val="97"/>
                <w:sz w:val="16"/>
                <w:lang w:val="ru-RU"/>
              </w:rPr>
              <w:t>Процедура определения состояния организма с помощью одномоментной функциональной пробы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0.5</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680E46" w:rsidRPr="0040248B" w:rsidRDefault="00680E46" w:rsidP="00680E46">
            <w:pPr>
              <w:rPr>
                <w:color w:val="7F7F7F" w:themeColor="text1" w:themeTint="80"/>
              </w:rPr>
            </w:pPr>
          </w:p>
        </w:tc>
        <w:tc>
          <w:tcPr>
            <w:tcW w:w="4288" w:type="dxa"/>
            <w:tcBorders>
              <w:top w:val="single" w:sz="4" w:space="0" w:color="000000"/>
              <w:left w:val="single" w:sz="4" w:space="0" w:color="000000"/>
              <w:bottom w:val="single" w:sz="5"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50" w:lineRule="auto"/>
              <w:ind w:left="72" w:right="288"/>
              <w:rPr>
                <w:color w:val="7F7F7F" w:themeColor="text1" w:themeTint="80"/>
                <w:lang w:val="ru-RU"/>
              </w:rPr>
            </w:pPr>
            <w:r w:rsidRPr="0040248B">
              <w:rPr>
                <w:rFonts w:ascii="Times New Roman" w:eastAsia="Times New Roman" w:hAnsi="Times New Roman"/>
                <w:color w:val="7F7F7F" w:themeColor="text1" w:themeTint="80"/>
                <w:w w:val="97"/>
                <w:sz w:val="16"/>
                <w:lang w:val="ru-RU"/>
              </w:rPr>
              <w:t xml:space="preserve">устанавливают причинно-следственную связь между нарушением осанки и состоянием здоровья (защемление нервов, смещение внутренних органов, нарушение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кровообращения</w:t>
            </w:r>
            <w:proofErr w:type="gramStart"/>
            <w:r w:rsidRPr="0040248B">
              <w:rPr>
                <w:rFonts w:ascii="Times New Roman" w:eastAsia="Times New Roman" w:hAnsi="Times New Roman"/>
                <w:color w:val="7F7F7F" w:themeColor="text1" w:themeTint="80"/>
                <w:w w:val="97"/>
                <w:sz w:val="16"/>
                <w:lang w:val="ru-RU"/>
              </w:rPr>
              <w:t>).;</w:t>
            </w:r>
            <w:proofErr w:type="gramEnd"/>
          </w:p>
        </w:tc>
        <w:tc>
          <w:tcPr>
            <w:tcW w:w="852" w:type="dxa"/>
            <w:tcBorders>
              <w:top w:val="single" w:sz="4" w:space="0" w:color="000000"/>
              <w:left w:val="single" w:sz="4" w:space="0" w:color="000000"/>
              <w:bottom w:val="single" w:sz="5"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47" w:lineRule="auto"/>
              <w:ind w:left="74"/>
              <w:rPr>
                <w:color w:val="7F7F7F" w:themeColor="text1" w:themeTint="80"/>
              </w:rPr>
            </w:pPr>
            <w:proofErr w:type="spellStart"/>
            <w:r w:rsidRPr="0040248B">
              <w:rPr>
                <w:rFonts w:ascii="Times New Roman" w:eastAsia="Times New Roman" w:hAnsi="Times New Roman"/>
                <w:color w:val="7F7F7F" w:themeColor="text1" w:themeTint="80"/>
                <w:w w:val="97"/>
                <w:sz w:val="16"/>
              </w:rPr>
              <w:t>Устный</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опрос</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5" w:space="0" w:color="000000"/>
              <w:right w:val="single" w:sz="4" w:space="0" w:color="000000"/>
            </w:tcBorders>
            <w:tcMar>
              <w:left w:w="0" w:type="dxa"/>
              <w:right w:w="0" w:type="dxa"/>
            </w:tcMar>
          </w:tcPr>
          <w:p w:rsidR="00680E46" w:rsidRPr="0040248B" w:rsidRDefault="006236DB" w:rsidP="00680E46">
            <w:pPr>
              <w:autoSpaceDE w:val="0"/>
              <w:autoSpaceDN w:val="0"/>
              <w:spacing w:before="78" w:after="0" w:line="245" w:lineRule="auto"/>
              <w:ind w:left="72"/>
              <w:rPr>
                <w:rFonts w:ascii="Times New Roman" w:eastAsia="Times New Roman" w:hAnsi="Times New Roman"/>
                <w:color w:val="7F7F7F" w:themeColor="text1" w:themeTint="80"/>
                <w:w w:val="97"/>
                <w:sz w:val="16"/>
              </w:rPr>
            </w:pPr>
            <w:hyperlink r:id="rId23" w:history="1">
              <w:r w:rsidR="00680E46" w:rsidRPr="0040248B">
                <w:rPr>
                  <w:rStyle w:val="aff8"/>
                  <w:rFonts w:ascii="Times New Roman" w:eastAsia="Times New Roman" w:hAnsi="Times New Roman"/>
                  <w:color w:val="7F7F7F" w:themeColor="text1" w:themeTint="80"/>
                  <w:w w:val="97"/>
                  <w:sz w:val="16"/>
                </w:rPr>
                <w:t>https://resh.edu.ru/subject/lesson/7447/</w:t>
              </w:r>
            </w:hyperlink>
          </w:p>
          <w:p w:rsidR="00680E46" w:rsidRPr="0040248B" w:rsidRDefault="006236DB" w:rsidP="00680E46">
            <w:pPr>
              <w:autoSpaceDE w:val="0"/>
              <w:autoSpaceDN w:val="0"/>
              <w:spacing w:before="78" w:after="0" w:line="245" w:lineRule="auto"/>
              <w:ind w:left="72"/>
              <w:rPr>
                <w:rFonts w:ascii="Times New Roman" w:eastAsia="Times New Roman" w:hAnsi="Times New Roman"/>
                <w:color w:val="7F7F7F" w:themeColor="text1" w:themeTint="80"/>
                <w:w w:val="97"/>
                <w:sz w:val="16"/>
              </w:rPr>
            </w:pPr>
            <w:hyperlink r:id="rId24" w:history="1">
              <w:r w:rsidR="00680E46" w:rsidRPr="0040248B">
                <w:rPr>
                  <w:rStyle w:val="aff8"/>
                  <w:rFonts w:ascii="Times New Roman" w:eastAsia="Times New Roman" w:hAnsi="Times New Roman"/>
                  <w:color w:val="7F7F7F" w:themeColor="text1" w:themeTint="80"/>
                  <w:w w:val="97"/>
                  <w:sz w:val="16"/>
                </w:rPr>
                <w:t>https://infourok.ru/</w:t>
              </w:r>
            </w:hyperlink>
          </w:p>
          <w:p w:rsidR="00680E46" w:rsidRPr="0040248B" w:rsidRDefault="00680E46" w:rsidP="00680E46">
            <w:pPr>
              <w:autoSpaceDE w:val="0"/>
              <w:autoSpaceDN w:val="0"/>
              <w:spacing w:before="78" w:after="0" w:line="245" w:lineRule="auto"/>
              <w:ind w:left="72"/>
              <w:rPr>
                <w:color w:val="7F7F7F" w:themeColor="text1" w:themeTint="80"/>
              </w:rPr>
            </w:pPr>
          </w:p>
        </w:tc>
      </w:tr>
      <w:tr w:rsidR="0040248B" w:rsidRPr="0040248B" w:rsidTr="00EE1E90">
        <w:trPr>
          <w:trHeight w:hRule="exact" w:val="100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2.</w:t>
            </w:r>
            <w:r w:rsidR="00EE1E90" w:rsidRPr="0040248B">
              <w:rPr>
                <w:rFonts w:ascii="Times New Roman" w:eastAsia="Times New Roman" w:hAnsi="Times New Roman"/>
                <w:color w:val="7F7F7F" w:themeColor="text1" w:themeTint="80"/>
                <w:w w:val="97"/>
                <w:sz w:val="16"/>
                <w:lang w:val="ru-RU"/>
              </w:rPr>
              <w:t>8</w:t>
            </w:r>
            <w:r w:rsidRPr="0040248B">
              <w:rPr>
                <w:rFonts w:ascii="Times New Roman" w:eastAsia="Times New Roman" w:hAnsi="Times New Roman"/>
                <w:color w:val="7F7F7F" w:themeColor="text1" w:themeTint="80"/>
                <w:w w:val="97"/>
                <w:sz w:val="16"/>
              </w:rPr>
              <w:t>.</w:t>
            </w:r>
          </w:p>
        </w:tc>
        <w:tc>
          <w:tcPr>
            <w:tcW w:w="3710" w:type="dxa"/>
            <w:tcBorders>
              <w:top w:val="single" w:sz="5"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45" w:lineRule="auto"/>
              <w:ind w:left="72" w:right="144"/>
              <w:rPr>
                <w:color w:val="7F7F7F" w:themeColor="text1" w:themeTint="80"/>
                <w:lang w:val="ru-RU"/>
              </w:rPr>
            </w:pPr>
            <w:r w:rsidRPr="0040248B">
              <w:rPr>
                <w:rFonts w:ascii="Times New Roman" w:eastAsia="Times New Roman" w:hAnsi="Times New Roman"/>
                <w:b/>
                <w:color w:val="7F7F7F" w:themeColor="text1" w:themeTint="80"/>
                <w:w w:val="97"/>
                <w:sz w:val="16"/>
                <w:lang w:val="ru-RU"/>
              </w:rPr>
              <w:t>Исследование влияния оздоровительных форм занятий физической культурой на работу сердца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0.5</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rPr>
                <w:color w:val="7F7F7F" w:themeColor="text1" w:themeTint="80"/>
              </w:rPr>
            </w:pPr>
          </w:p>
        </w:tc>
        <w:tc>
          <w:tcPr>
            <w:tcW w:w="4288" w:type="dxa"/>
            <w:tcBorders>
              <w:top w:val="single" w:sz="5"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52" w:lineRule="auto"/>
              <w:ind w:left="72" w:right="144"/>
              <w:rPr>
                <w:color w:val="7F7F7F" w:themeColor="text1" w:themeTint="80"/>
                <w:lang w:val="ru-RU"/>
              </w:rPr>
            </w:pPr>
            <w:r w:rsidRPr="0040248B">
              <w:rPr>
                <w:rFonts w:ascii="Times New Roman" w:eastAsia="Times New Roman" w:hAnsi="Times New Roman"/>
                <w:color w:val="7F7F7F" w:themeColor="text1" w:themeTint="80"/>
                <w:w w:val="97"/>
                <w:sz w:val="16"/>
                <w:lang w:val="ru-RU"/>
              </w:rPr>
              <w:t xml:space="preserve">измеряют пульс после выполнения упражнений (или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двигательных действий) в начале, середине и по окончании самостоятельных занятий;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сравнивают полученные данные с показателями таблицы физических нагрузок и определяют её характеристики;</w:t>
            </w:r>
          </w:p>
        </w:tc>
        <w:tc>
          <w:tcPr>
            <w:tcW w:w="852" w:type="dxa"/>
            <w:tcBorders>
              <w:top w:val="single" w:sz="5"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50" w:lineRule="auto"/>
              <w:ind w:left="74"/>
              <w:rPr>
                <w:color w:val="7F7F7F" w:themeColor="text1" w:themeTint="80"/>
              </w:rPr>
            </w:pPr>
            <w:proofErr w:type="spellStart"/>
            <w:r w:rsidRPr="0040248B">
              <w:rPr>
                <w:rFonts w:ascii="Times New Roman" w:eastAsia="Times New Roman" w:hAnsi="Times New Roman"/>
                <w:color w:val="7F7F7F" w:themeColor="text1" w:themeTint="80"/>
                <w:w w:val="97"/>
                <w:sz w:val="16"/>
              </w:rPr>
              <w:t>Устный</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опрос</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5" w:space="0" w:color="000000"/>
              <w:left w:val="single" w:sz="4" w:space="0" w:color="000000"/>
              <w:bottom w:val="single" w:sz="4" w:space="0" w:color="000000"/>
              <w:right w:val="single" w:sz="4" w:space="0" w:color="000000"/>
            </w:tcBorders>
            <w:tcMar>
              <w:left w:w="0" w:type="dxa"/>
              <w:right w:w="0" w:type="dxa"/>
            </w:tcMar>
          </w:tcPr>
          <w:p w:rsidR="00680E46" w:rsidRPr="0040248B" w:rsidRDefault="006236DB" w:rsidP="00680E46">
            <w:pPr>
              <w:autoSpaceDE w:val="0"/>
              <w:autoSpaceDN w:val="0"/>
              <w:spacing w:before="76" w:after="0" w:line="230" w:lineRule="auto"/>
              <w:jc w:val="center"/>
              <w:rPr>
                <w:rFonts w:ascii="Times New Roman" w:eastAsia="Times New Roman" w:hAnsi="Times New Roman"/>
                <w:color w:val="7F7F7F" w:themeColor="text1" w:themeTint="80"/>
                <w:w w:val="97"/>
                <w:sz w:val="16"/>
              </w:rPr>
            </w:pPr>
            <w:hyperlink r:id="rId25" w:history="1">
              <w:r w:rsidR="00680E46" w:rsidRPr="0040248B">
                <w:rPr>
                  <w:rStyle w:val="aff8"/>
                  <w:rFonts w:ascii="Times New Roman" w:eastAsia="Times New Roman" w:hAnsi="Times New Roman"/>
                  <w:color w:val="7F7F7F" w:themeColor="text1" w:themeTint="80"/>
                  <w:w w:val="97"/>
                  <w:sz w:val="16"/>
                </w:rPr>
                <w:t>https://resh.edu.ru/subject/lesson/7448/</w:t>
              </w:r>
            </w:hyperlink>
          </w:p>
          <w:p w:rsidR="00680E46" w:rsidRPr="0040248B" w:rsidRDefault="00680E46" w:rsidP="00680E46">
            <w:pPr>
              <w:autoSpaceDE w:val="0"/>
              <w:autoSpaceDN w:val="0"/>
              <w:spacing w:before="76" w:after="0" w:line="230" w:lineRule="auto"/>
              <w:jc w:val="center"/>
              <w:rPr>
                <w:color w:val="7F7F7F" w:themeColor="text1" w:themeTint="80"/>
              </w:rPr>
            </w:pPr>
          </w:p>
        </w:tc>
      </w:tr>
      <w:tr w:rsidR="0040248B" w:rsidRPr="0040248B" w:rsidTr="00EE1E90">
        <w:trPr>
          <w:trHeight w:hRule="exact" w:val="44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33" w:lineRule="auto"/>
              <w:jc w:val="center"/>
              <w:rPr>
                <w:color w:val="7F7F7F" w:themeColor="text1" w:themeTint="80"/>
                <w:lang w:val="ru-RU"/>
              </w:rPr>
            </w:pPr>
            <w:r w:rsidRPr="0040248B">
              <w:rPr>
                <w:rFonts w:ascii="Times New Roman" w:eastAsia="Times New Roman" w:hAnsi="Times New Roman"/>
                <w:color w:val="7F7F7F" w:themeColor="text1" w:themeTint="80"/>
                <w:w w:val="97"/>
                <w:sz w:val="16"/>
              </w:rPr>
              <w:t>2.</w:t>
            </w:r>
            <w:r w:rsidR="00EE1E90" w:rsidRPr="0040248B">
              <w:rPr>
                <w:rFonts w:ascii="Times New Roman" w:eastAsia="Times New Roman" w:hAnsi="Times New Roman"/>
                <w:color w:val="7F7F7F" w:themeColor="text1" w:themeTint="80"/>
                <w:w w:val="97"/>
                <w:sz w:val="16"/>
                <w:lang w:val="ru-RU"/>
              </w:rPr>
              <w:t>9</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33" w:lineRule="auto"/>
              <w:ind w:left="72"/>
              <w:rPr>
                <w:color w:val="7F7F7F" w:themeColor="text1" w:themeTint="80"/>
              </w:rPr>
            </w:pPr>
            <w:proofErr w:type="spellStart"/>
            <w:r w:rsidRPr="0040248B">
              <w:rPr>
                <w:rFonts w:ascii="Times New Roman" w:eastAsia="Times New Roman" w:hAnsi="Times New Roman"/>
                <w:b/>
                <w:color w:val="7F7F7F" w:themeColor="text1" w:themeTint="80"/>
                <w:w w:val="97"/>
                <w:sz w:val="16"/>
              </w:rPr>
              <w:t>Ведение</w:t>
            </w:r>
            <w:proofErr w:type="spellEnd"/>
            <w:r w:rsidRPr="0040248B">
              <w:rPr>
                <w:rFonts w:ascii="Times New Roman" w:eastAsia="Times New Roman" w:hAnsi="Times New Roman"/>
                <w:b/>
                <w:color w:val="7F7F7F" w:themeColor="text1" w:themeTint="80"/>
                <w:w w:val="97"/>
                <w:sz w:val="16"/>
              </w:rPr>
              <w:t xml:space="preserve"> </w:t>
            </w:r>
            <w:proofErr w:type="spellStart"/>
            <w:r w:rsidRPr="0040248B">
              <w:rPr>
                <w:rFonts w:ascii="Times New Roman" w:eastAsia="Times New Roman" w:hAnsi="Times New Roman"/>
                <w:b/>
                <w:color w:val="7F7F7F" w:themeColor="text1" w:themeTint="80"/>
                <w:w w:val="97"/>
                <w:sz w:val="16"/>
              </w:rPr>
              <w:t>дневника</w:t>
            </w:r>
            <w:proofErr w:type="spellEnd"/>
            <w:r w:rsidRPr="0040248B">
              <w:rPr>
                <w:rFonts w:ascii="Times New Roman" w:eastAsia="Times New Roman" w:hAnsi="Times New Roman"/>
                <w:b/>
                <w:color w:val="7F7F7F" w:themeColor="text1" w:themeTint="80"/>
                <w:w w:val="97"/>
                <w:sz w:val="16"/>
              </w:rPr>
              <w:t xml:space="preserve"> </w:t>
            </w:r>
            <w:proofErr w:type="spellStart"/>
            <w:r w:rsidRPr="0040248B">
              <w:rPr>
                <w:rFonts w:ascii="Times New Roman" w:eastAsia="Times New Roman" w:hAnsi="Times New Roman"/>
                <w:b/>
                <w:color w:val="7F7F7F" w:themeColor="text1" w:themeTint="80"/>
                <w:w w:val="97"/>
                <w:sz w:val="16"/>
              </w:rPr>
              <w:t>физической</w:t>
            </w:r>
            <w:proofErr w:type="spellEnd"/>
            <w:r w:rsidRPr="0040248B">
              <w:rPr>
                <w:rFonts w:ascii="Times New Roman" w:eastAsia="Times New Roman" w:hAnsi="Times New Roman"/>
                <w:b/>
                <w:color w:val="7F7F7F" w:themeColor="text1" w:themeTint="80"/>
                <w:w w:val="97"/>
                <w:sz w:val="16"/>
              </w:rPr>
              <w:t xml:space="preserve"> </w:t>
            </w:r>
            <w:proofErr w:type="spellStart"/>
            <w:r w:rsidRPr="0040248B">
              <w:rPr>
                <w:rFonts w:ascii="Times New Roman" w:eastAsia="Times New Roman" w:hAnsi="Times New Roman"/>
                <w:b/>
                <w:color w:val="7F7F7F" w:themeColor="text1" w:themeTint="80"/>
                <w:w w:val="97"/>
                <w:sz w:val="16"/>
              </w:rPr>
              <w:t>культуры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6" w:after="0" w:line="233" w:lineRule="auto"/>
              <w:ind w:left="72"/>
              <w:rPr>
                <w:color w:val="7F7F7F" w:themeColor="text1" w:themeTint="80"/>
              </w:rPr>
            </w:pPr>
            <w:proofErr w:type="spellStart"/>
            <w:r w:rsidRPr="0040248B">
              <w:rPr>
                <w:rFonts w:ascii="Times New Roman" w:eastAsia="Times New Roman" w:hAnsi="Times New Roman"/>
                <w:color w:val="7F7F7F" w:themeColor="text1" w:themeTint="80"/>
                <w:w w:val="97"/>
                <w:sz w:val="16"/>
              </w:rPr>
              <w:t>составляют</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дневник</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физической</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культуры</w:t>
            </w:r>
            <w:proofErr w:type="spellEnd"/>
            <w:r w:rsidRPr="0040248B">
              <w:rPr>
                <w:rFonts w:ascii="Times New Roman" w:eastAsia="Times New Roman" w:hAnsi="Times New Roman"/>
                <w:color w:val="7F7F7F" w:themeColor="text1" w:themeTint="80"/>
                <w:w w:val="97"/>
                <w:sz w:val="16"/>
              </w:rPr>
              <w:t>;</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EE1E90">
            <w:pPr>
              <w:autoSpaceDE w:val="0"/>
              <w:autoSpaceDN w:val="0"/>
              <w:spacing w:before="76" w:after="0" w:line="250" w:lineRule="auto"/>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236DB" w:rsidP="00680E46">
            <w:pPr>
              <w:autoSpaceDE w:val="0"/>
              <w:autoSpaceDN w:val="0"/>
              <w:spacing w:before="76" w:after="0" w:line="233" w:lineRule="auto"/>
              <w:jc w:val="center"/>
              <w:rPr>
                <w:rFonts w:ascii="Times New Roman" w:eastAsia="Times New Roman" w:hAnsi="Times New Roman"/>
                <w:color w:val="7F7F7F" w:themeColor="text1" w:themeTint="80"/>
                <w:w w:val="97"/>
                <w:sz w:val="16"/>
              </w:rPr>
            </w:pPr>
            <w:hyperlink r:id="rId26" w:history="1">
              <w:r w:rsidR="00680E46" w:rsidRPr="0040248B">
                <w:rPr>
                  <w:rStyle w:val="aff8"/>
                  <w:rFonts w:ascii="Times New Roman" w:eastAsia="Times New Roman" w:hAnsi="Times New Roman"/>
                  <w:color w:val="7F7F7F" w:themeColor="text1" w:themeTint="80"/>
                  <w:w w:val="97"/>
                  <w:sz w:val="16"/>
                </w:rPr>
                <w:t>https://resh.edu.ru/subject/lesson/7449/</w:t>
              </w:r>
            </w:hyperlink>
          </w:p>
          <w:p w:rsidR="00680E46" w:rsidRPr="0040248B" w:rsidRDefault="00680E46" w:rsidP="00680E46">
            <w:pPr>
              <w:autoSpaceDE w:val="0"/>
              <w:autoSpaceDN w:val="0"/>
              <w:spacing w:before="76" w:after="0" w:line="233" w:lineRule="auto"/>
              <w:jc w:val="center"/>
              <w:rPr>
                <w:color w:val="7F7F7F" w:themeColor="text1" w:themeTint="80"/>
              </w:rPr>
            </w:pPr>
          </w:p>
        </w:tc>
      </w:tr>
      <w:tr w:rsidR="0040248B" w:rsidRPr="0040248B">
        <w:trPr>
          <w:trHeight w:hRule="exact" w:val="348"/>
        </w:trPr>
        <w:tc>
          <w:tcPr>
            <w:tcW w:w="41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ind w:left="72"/>
              <w:rPr>
                <w:b/>
                <w:bCs/>
                <w:color w:val="7F7F7F" w:themeColor="text1" w:themeTint="80"/>
              </w:rPr>
            </w:pPr>
            <w:proofErr w:type="spellStart"/>
            <w:r w:rsidRPr="0040248B">
              <w:rPr>
                <w:rFonts w:ascii="Times New Roman" w:eastAsia="Times New Roman" w:hAnsi="Times New Roman"/>
                <w:b/>
                <w:bCs/>
                <w:color w:val="7F7F7F" w:themeColor="text1" w:themeTint="80"/>
                <w:w w:val="97"/>
                <w:sz w:val="16"/>
              </w:rPr>
              <w:t>Итого</w:t>
            </w:r>
            <w:proofErr w:type="spellEnd"/>
            <w:r w:rsidRPr="0040248B">
              <w:rPr>
                <w:rFonts w:ascii="Times New Roman" w:eastAsia="Times New Roman" w:hAnsi="Times New Roman"/>
                <w:b/>
                <w:bCs/>
                <w:color w:val="7F7F7F" w:themeColor="text1" w:themeTint="80"/>
                <w:w w:val="97"/>
                <w:sz w:val="16"/>
              </w:rPr>
              <w:t xml:space="preserve"> </w:t>
            </w:r>
            <w:proofErr w:type="spellStart"/>
            <w:r w:rsidRPr="0040248B">
              <w:rPr>
                <w:rFonts w:ascii="Times New Roman" w:eastAsia="Times New Roman" w:hAnsi="Times New Roman"/>
                <w:b/>
                <w:bCs/>
                <w:color w:val="7F7F7F" w:themeColor="text1" w:themeTint="80"/>
                <w:w w:val="97"/>
                <w:sz w:val="16"/>
              </w:rPr>
              <w:t>по</w:t>
            </w:r>
            <w:proofErr w:type="spellEnd"/>
            <w:r w:rsidRPr="0040248B">
              <w:rPr>
                <w:rFonts w:ascii="Times New Roman" w:eastAsia="Times New Roman" w:hAnsi="Times New Roman"/>
                <w:b/>
                <w:bCs/>
                <w:color w:val="7F7F7F" w:themeColor="text1" w:themeTint="80"/>
                <w:w w:val="97"/>
                <w:sz w:val="16"/>
              </w:rPr>
              <w:t xml:space="preserve"> </w:t>
            </w:r>
            <w:proofErr w:type="spellStart"/>
            <w:r w:rsidRPr="0040248B">
              <w:rPr>
                <w:rFonts w:ascii="Times New Roman" w:eastAsia="Times New Roman" w:hAnsi="Times New Roman"/>
                <w:b/>
                <w:bCs/>
                <w:color w:val="7F7F7F" w:themeColor="text1" w:themeTint="8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ind w:left="72"/>
              <w:rPr>
                <w:b/>
                <w:bCs/>
                <w:color w:val="7F7F7F" w:themeColor="text1" w:themeTint="80"/>
              </w:rPr>
            </w:pPr>
            <w:r w:rsidRPr="0040248B">
              <w:rPr>
                <w:rFonts w:ascii="Times New Roman" w:eastAsia="Times New Roman" w:hAnsi="Times New Roman"/>
                <w:b/>
                <w:bCs/>
                <w:color w:val="7F7F7F" w:themeColor="text1" w:themeTint="80"/>
                <w:w w:val="97"/>
                <w:sz w:val="16"/>
              </w:rPr>
              <w:t>5</w:t>
            </w:r>
          </w:p>
        </w:tc>
        <w:tc>
          <w:tcPr>
            <w:tcW w:w="1079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rPr>
                <w:color w:val="7F7F7F" w:themeColor="text1" w:themeTint="80"/>
              </w:rPr>
            </w:pPr>
          </w:p>
        </w:tc>
      </w:tr>
      <w:tr w:rsidR="0040248B" w:rsidRPr="0040248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ind w:left="72"/>
              <w:rPr>
                <w:color w:val="7F7F7F" w:themeColor="text1" w:themeTint="80"/>
              </w:rPr>
            </w:pPr>
            <w:proofErr w:type="spellStart"/>
            <w:r w:rsidRPr="0040248B">
              <w:rPr>
                <w:rFonts w:ascii="Times New Roman" w:eastAsia="Times New Roman" w:hAnsi="Times New Roman"/>
                <w:b/>
                <w:color w:val="7F7F7F" w:themeColor="text1" w:themeTint="80"/>
                <w:w w:val="97"/>
                <w:sz w:val="16"/>
              </w:rPr>
              <w:t>Раздел</w:t>
            </w:r>
            <w:proofErr w:type="spellEnd"/>
            <w:r w:rsidRPr="0040248B">
              <w:rPr>
                <w:rFonts w:ascii="Times New Roman" w:eastAsia="Times New Roman" w:hAnsi="Times New Roman"/>
                <w:b/>
                <w:color w:val="7F7F7F" w:themeColor="text1" w:themeTint="80"/>
                <w:w w:val="97"/>
                <w:sz w:val="16"/>
              </w:rPr>
              <w:t xml:space="preserve"> 3. ФИЗИЧЕСКОЕ СОВЕРШЕНСТВОВАНИЕ</w:t>
            </w:r>
          </w:p>
        </w:tc>
      </w:tr>
      <w:tr w:rsidR="00680E46" w:rsidRPr="0040248B" w:rsidTr="00FD46B0">
        <w:trPr>
          <w:trHeight w:hRule="exact" w:val="326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3.1.</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45" w:lineRule="auto"/>
              <w:ind w:left="72" w:right="720"/>
              <w:rPr>
                <w:color w:val="7F7F7F" w:themeColor="text1" w:themeTint="80"/>
                <w:lang w:val="ru-RU"/>
              </w:rPr>
            </w:pPr>
            <w:r w:rsidRPr="0040248B">
              <w:rPr>
                <w:rFonts w:ascii="Times New Roman" w:eastAsia="Times New Roman" w:hAnsi="Times New Roman"/>
                <w:b/>
                <w:color w:val="7F7F7F" w:themeColor="text1" w:themeTint="80"/>
                <w:w w:val="97"/>
                <w:sz w:val="16"/>
                <w:lang w:val="ru-RU"/>
              </w:rPr>
              <w:t>Знакомство с понятием «физкультурно-оздоровительная деятельность</w:t>
            </w:r>
            <w:r w:rsidR="00FD46B0" w:rsidRPr="0040248B">
              <w:rPr>
                <w:rFonts w:ascii="Times New Roman" w:eastAsia="Times New Roman" w:hAnsi="Times New Roman"/>
                <w:b/>
                <w:color w:val="7F7F7F" w:themeColor="text1" w:themeTint="80"/>
                <w:w w:val="97"/>
                <w:sz w:val="16"/>
                <w:lang w:val="ru-RU"/>
              </w:rPr>
              <w:t>. Упражнения утренней зарядки. Водные процедуры после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EE1E90" w:rsidP="00680E46">
            <w:pPr>
              <w:autoSpaceDE w:val="0"/>
              <w:autoSpaceDN w:val="0"/>
              <w:spacing w:before="78" w:after="0" w:line="230"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50" w:lineRule="auto"/>
              <w:ind w:left="72" w:right="288"/>
              <w:rPr>
                <w:color w:val="7F7F7F" w:themeColor="text1" w:themeTint="80"/>
                <w:lang w:val="ru-RU"/>
              </w:rPr>
            </w:pPr>
            <w:r w:rsidRPr="0040248B">
              <w:rPr>
                <w:rFonts w:ascii="Times New Roman" w:eastAsia="Times New Roman" w:hAnsi="Times New Roman"/>
                <w:color w:val="7F7F7F" w:themeColor="text1" w:themeTint="80"/>
                <w:w w:val="97"/>
                <w:sz w:val="16"/>
                <w:lang w:val="ru-RU"/>
              </w:rPr>
              <w:t>знакомятся с понятием «физкультурно-оздоровительная деятельность», ролью и значением физкультурн</w:t>
            </w:r>
            <w:proofErr w:type="gramStart"/>
            <w:r w:rsidRPr="0040248B">
              <w:rPr>
                <w:rFonts w:ascii="Times New Roman" w:eastAsia="Times New Roman" w:hAnsi="Times New Roman"/>
                <w:color w:val="7F7F7F" w:themeColor="text1" w:themeTint="80"/>
                <w:w w:val="97"/>
                <w:sz w:val="16"/>
                <w:lang w:val="ru-RU"/>
              </w:rPr>
              <w:t>о-</w:t>
            </w:r>
            <w:proofErr w:type="gramEnd"/>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оздоровительной деятельности в здоровом образе жизни современного </w:t>
            </w:r>
            <w:proofErr w:type="spellStart"/>
            <w:r w:rsidRPr="0040248B">
              <w:rPr>
                <w:rFonts w:ascii="Times New Roman" w:eastAsia="Times New Roman" w:hAnsi="Times New Roman"/>
                <w:color w:val="7F7F7F" w:themeColor="text1" w:themeTint="80"/>
                <w:w w:val="97"/>
                <w:sz w:val="16"/>
                <w:lang w:val="ru-RU"/>
              </w:rPr>
              <w:t>человека.;</w:t>
            </w:r>
            <w:r w:rsidR="00FD46B0" w:rsidRPr="0040248B">
              <w:rPr>
                <w:rFonts w:ascii="Times New Roman" w:eastAsia="Times New Roman" w:hAnsi="Times New Roman"/>
                <w:color w:val="7F7F7F" w:themeColor="text1" w:themeTint="80"/>
                <w:w w:val="97"/>
                <w:sz w:val="16"/>
                <w:lang w:val="ru-RU"/>
              </w:rPr>
              <w:t>отбирают</w:t>
            </w:r>
            <w:proofErr w:type="spellEnd"/>
            <w:r w:rsidR="00FD46B0" w:rsidRPr="0040248B">
              <w:rPr>
                <w:rFonts w:ascii="Times New Roman" w:eastAsia="Times New Roman" w:hAnsi="Times New Roman"/>
                <w:color w:val="7F7F7F" w:themeColor="text1" w:themeTint="80"/>
                <w:w w:val="97"/>
                <w:sz w:val="16"/>
                <w:lang w:val="ru-RU"/>
              </w:rPr>
              <w:t xml:space="preserve">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 закрепляют и совершенствуют навыки проведения </w:t>
            </w:r>
            <w:r w:rsidR="00FD46B0" w:rsidRPr="0040248B">
              <w:rPr>
                <w:color w:val="7F7F7F" w:themeColor="text1" w:themeTint="80"/>
                <w:lang w:val="ru-RU"/>
              </w:rPr>
              <w:br/>
            </w:r>
            <w:r w:rsidR="00FD46B0" w:rsidRPr="0040248B">
              <w:rPr>
                <w:rFonts w:ascii="Times New Roman" w:eastAsia="Times New Roman" w:hAnsi="Times New Roman"/>
                <w:color w:val="7F7F7F" w:themeColor="text1" w:themeTint="80"/>
                <w:w w:val="97"/>
                <w:sz w:val="16"/>
                <w:lang w:val="ru-RU"/>
              </w:rPr>
              <w:t xml:space="preserve">закаливающей процедуры способом обливания; </w:t>
            </w:r>
            <w:r w:rsidR="00FD46B0" w:rsidRPr="0040248B">
              <w:rPr>
                <w:color w:val="7F7F7F" w:themeColor="text1" w:themeTint="80"/>
                <w:lang w:val="ru-RU"/>
              </w:rPr>
              <w:br/>
            </w:r>
            <w:r w:rsidR="00FD46B0" w:rsidRPr="0040248B">
              <w:rPr>
                <w:rFonts w:ascii="Times New Roman" w:eastAsia="Times New Roman" w:hAnsi="Times New Roman"/>
                <w:color w:val="7F7F7F" w:themeColor="text1" w:themeTint="80"/>
                <w:w w:val="97"/>
                <w:sz w:val="16"/>
                <w:lang w:val="ru-RU"/>
              </w:rPr>
              <w:t xml:space="preserve">закрепляют правила регулирования температурных и </w:t>
            </w:r>
            <w:r w:rsidR="00FD46B0" w:rsidRPr="0040248B">
              <w:rPr>
                <w:color w:val="7F7F7F" w:themeColor="text1" w:themeTint="80"/>
                <w:lang w:val="ru-RU"/>
              </w:rPr>
              <w:br/>
            </w:r>
            <w:r w:rsidR="00FD46B0" w:rsidRPr="0040248B">
              <w:rPr>
                <w:rFonts w:ascii="Times New Roman" w:eastAsia="Times New Roman" w:hAnsi="Times New Roman"/>
                <w:color w:val="7F7F7F" w:themeColor="text1" w:themeTint="80"/>
                <w:w w:val="97"/>
                <w:sz w:val="16"/>
                <w:lang w:val="ru-RU"/>
              </w:rPr>
              <w:t>временных режимов закаливающей процедуры</w:t>
            </w:r>
            <w:proofErr w:type="gramStart"/>
            <w:r w:rsidR="00FD46B0" w:rsidRPr="0040248B">
              <w:rPr>
                <w:rFonts w:ascii="Times New Roman" w:eastAsia="Times New Roman" w:hAnsi="Times New Roman"/>
                <w:color w:val="7F7F7F" w:themeColor="text1" w:themeTint="80"/>
                <w:w w:val="97"/>
                <w:sz w:val="16"/>
                <w:lang w:val="ru-RU"/>
              </w:rPr>
              <w:t xml:space="preserve">;; </w:t>
            </w:r>
            <w:r w:rsidR="00FD46B0" w:rsidRPr="0040248B">
              <w:rPr>
                <w:color w:val="7F7F7F" w:themeColor="text1" w:themeTint="80"/>
                <w:lang w:val="ru-RU"/>
              </w:rPr>
              <w:br/>
            </w:r>
            <w:proofErr w:type="gramEnd"/>
            <w:r w:rsidR="00FD46B0" w:rsidRPr="0040248B">
              <w:rPr>
                <w:rFonts w:ascii="Times New Roman" w:eastAsia="Times New Roman" w:hAnsi="Times New Roman"/>
                <w:color w:val="7F7F7F" w:themeColor="text1" w:themeTint="80"/>
                <w:w w:val="97"/>
                <w:sz w:val="16"/>
                <w:lang w:val="ru-RU"/>
              </w:rPr>
              <w:t xml:space="preserve">записывают регулярность изменения температурного режима закаливающих процедур и изменения её временных </w:t>
            </w:r>
            <w:r w:rsidR="00FD46B0" w:rsidRPr="0040248B">
              <w:rPr>
                <w:color w:val="7F7F7F" w:themeColor="text1" w:themeTint="80"/>
                <w:lang w:val="ru-RU"/>
              </w:rPr>
              <w:br/>
            </w:r>
            <w:r w:rsidR="00FD46B0" w:rsidRPr="0040248B">
              <w:rPr>
                <w:rFonts w:ascii="Times New Roman" w:eastAsia="Times New Roman" w:hAnsi="Times New Roman"/>
                <w:color w:val="7F7F7F" w:themeColor="text1" w:themeTint="80"/>
                <w:w w:val="97"/>
                <w:sz w:val="16"/>
                <w:lang w:val="ru-RU"/>
              </w:rPr>
              <w:t>параметров в дневник физической культуры.;</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80E46" w:rsidP="00680E46">
            <w:pPr>
              <w:autoSpaceDE w:val="0"/>
              <w:autoSpaceDN w:val="0"/>
              <w:spacing w:before="78" w:after="0" w:line="245" w:lineRule="auto"/>
              <w:ind w:left="74" w:right="144"/>
              <w:rPr>
                <w:color w:val="7F7F7F" w:themeColor="text1" w:themeTint="80"/>
              </w:rPr>
            </w:pPr>
            <w:proofErr w:type="spellStart"/>
            <w:r w:rsidRPr="0040248B">
              <w:rPr>
                <w:rFonts w:ascii="Times New Roman" w:eastAsia="Times New Roman" w:hAnsi="Times New Roman"/>
                <w:color w:val="7F7F7F" w:themeColor="text1" w:themeTint="80"/>
                <w:w w:val="97"/>
                <w:sz w:val="16"/>
              </w:rPr>
              <w:t>Устный</w:t>
            </w:r>
            <w:proofErr w:type="spellEnd"/>
            <w:r w:rsidRPr="0040248B">
              <w:rPr>
                <w:rFonts w:ascii="Times New Roman" w:eastAsia="Times New Roman" w:hAnsi="Times New Roman"/>
                <w:color w:val="7F7F7F" w:themeColor="text1" w:themeTint="80"/>
                <w:w w:val="97"/>
                <w:sz w:val="16"/>
              </w:rPr>
              <w:t xml:space="preserve"> </w:t>
            </w:r>
            <w:proofErr w:type="spellStart"/>
            <w:r w:rsidRPr="0040248B">
              <w:rPr>
                <w:rFonts w:ascii="Times New Roman" w:eastAsia="Times New Roman" w:hAnsi="Times New Roman"/>
                <w:color w:val="7F7F7F" w:themeColor="text1" w:themeTint="80"/>
                <w:w w:val="97"/>
                <w:sz w:val="16"/>
              </w:rPr>
              <w:t>опрос</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0E46" w:rsidRPr="0040248B" w:rsidRDefault="006236DB" w:rsidP="00680E46">
            <w:pPr>
              <w:autoSpaceDE w:val="0"/>
              <w:autoSpaceDN w:val="0"/>
              <w:spacing w:before="78" w:after="0" w:line="230" w:lineRule="auto"/>
              <w:jc w:val="center"/>
              <w:rPr>
                <w:rStyle w:val="aff8"/>
                <w:rFonts w:ascii="Times New Roman" w:eastAsia="Times New Roman" w:hAnsi="Times New Roman"/>
                <w:color w:val="7F7F7F" w:themeColor="text1" w:themeTint="80"/>
                <w:w w:val="97"/>
                <w:sz w:val="16"/>
              </w:rPr>
            </w:pPr>
            <w:hyperlink r:id="rId27" w:history="1">
              <w:r w:rsidR="00680E46" w:rsidRPr="0040248B">
                <w:rPr>
                  <w:rStyle w:val="aff8"/>
                  <w:rFonts w:ascii="Times New Roman" w:eastAsia="Times New Roman" w:hAnsi="Times New Roman"/>
                  <w:color w:val="7F7F7F" w:themeColor="text1" w:themeTint="80"/>
                  <w:w w:val="97"/>
                  <w:sz w:val="16"/>
                </w:rPr>
                <w:t>https://resh.edu.ru/subject/lesson/3416/</w:t>
              </w:r>
            </w:hyperlink>
          </w:p>
          <w:p w:rsidR="00FD46B0" w:rsidRPr="0040248B" w:rsidRDefault="006236DB" w:rsidP="00FD46B0">
            <w:pPr>
              <w:autoSpaceDE w:val="0"/>
              <w:autoSpaceDN w:val="0"/>
              <w:spacing w:before="78" w:after="0" w:line="245" w:lineRule="auto"/>
              <w:jc w:val="center"/>
              <w:rPr>
                <w:rFonts w:ascii="Times New Roman" w:eastAsia="Times New Roman" w:hAnsi="Times New Roman"/>
                <w:color w:val="7F7F7F" w:themeColor="text1" w:themeTint="80"/>
                <w:w w:val="97"/>
                <w:sz w:val="16"/>
              </w:rPr>
            </w:pPr>
            <w:hyperlink r:id="rId28" w:history="1">
              <w:r w:rsidR="00FD46B0" w:rsidRPr="0040248B">
                <w:rPr>
                  <w:rStyle w:val="aff8"/>
                  <w:rFonts w:ascii="Times New Roman" w:eastAsia="Times New Roman" w:hAnsi="Times New Roman"/>
                  <w:color w:val="7F7F7F" w:themeColor="text1" w:themeTint="80"/>
                  <w:w w:val="97"/>
                  <w:sz w:val="16"/>
                </w:rPr>
                <w:t>https://resh.edu.ru/subject/lesson/7441/</w:t>
              </w:r>
            </w:hyperlink>
          </w:p>
          <w:p w:rsidR="00FD46B0" w:rsidRPr="0040248B" w:rsidRDefault="006236DB" w:rsidP="00FD46B0">
            <w:pPr>
              <w:autoSpaceDE w:val="0"/>
              <w:autoSpaceDN w:val="0"/>
              <w:spacing w:before="78" w:after="0" w:line="245" w:lineRule="auto"/>
              <w:jc w:val="center"/>
              <w:rPr>
                <w:rStyle w:val="aff8"/>
                <w:rFonts w:ascii="Times New Roman" w:eastAsia="Times New Roman" w:hAnsi="Times New Roman"/>
                <w:color w:val="7F7F7F" w:themeColor="text1" w:themeTint="80"/>
                <w:w w:val="97"/>
                <w:sz w:val="16"/>
              </w:rPr>
            </w:pPr>
            <w:hyperlink r:id="rId29" w:history="1">
              <w:r w:rsidR="00FD46B0" w:rsidRPr="0040248B">
                <w:rPr>
                  <w:rStyle w:val="aff8"/>
                  <w:rFonts w:ascii="Times New Roman" w:eastAsia="Times New Roman" w:hAnsi="Times New Roman"/>
                  <w:color w:val="7F7F7F" w:themeColor="text1" w:themeTint="80"/>
                  <w:w w:val="97"/>
                  <w:sz w:val="16"/>
                </w:rPr>
                <w:t>https://resh.edu.ru/subject/lesson/7446/</w:t>
              </w:r>
            </w:hyperlink>
          </w:p>
          <w:p w:rsidR="00FD46B0" w:rsidRPr="0040248B" w:rsidRDefault="006236DB" w:rsidP="00FD46B0">
            <w:pPr>
              <w:autoSpaceDE w:val="0"/>
              <w:autoSpaceDN w:val="0"/>
              <w:spacing w:before="78" w:after="0" w:line="245" w:lineRule="auto"/>
              <w:jc w:val="center"/>
              <w:rPr>
                <w:rFonts w:ascii="Times New Roman" w:eastAsia="Times New Roman" w:hAnsi="Times New Roman"/>
                <w:color w:val="7F7F7F" w:themeColor="text1" w:themeTint="80"/>
                <w:w w:val="97"/>
                <w:sz w:val="16"/>
              </w:rPr>
            </w:pPr>
            <w:hyperlink r:id="rId30" w:history="1">
              <w:r w:rsidR="00FD46B0" w:rsidRPr="0040248B">
                <w:rPr>
                  <w:rStyle w:val="aff8"/>
                  <w:rFonts w:ascii="Times New Roman" w:eastAsia="Times New Roman" w:hAnsi="Times New Roman"/>
                  <w:color w:val="7F7F7F" w:themeColor="text1" w:themeTint="80"/>
                  <w:w w:val="97"/>
                  <w:sz w:val="16"/>
                </w:rPr>
                <w:t>https://resh.edu.ru/subject/lesson/7442/</w:t>
              </w:r>
            </w:hyperlink>
          </w:p>
          <w:p w:rsidR="00FD46B0" w:rsidRPr="0040248B" w:rsidRDefault="00FD46B0" w:rsidP="00680E46">
            <w:pPr>
              <w:autoSpaceDE w:val="0"/>
              <w:autoSpaceDN w:val="0"/>
              <w:spacing w:before="78" w:after="0" w:line="230" w:lineRule="auto"/>
              <w:jc w:val="center"/>
              <w:rPr>
                <w:rFonts w:ascii="Times New Roman" w:eastAsia="Times New Roman" w:hAnsi="Times New Roman"/>
                <w:color w:val="7F7F7F" w:themeColor="text1" w:themeTint="80"/>
                <w:w w:val="97"/>
                <w:sz w:val="16"/>
              </w:rPr>
            </w:pPr>
          </w:p>
          <w:p w:rsidR="00680E46" w:rsidRPr="0040248B" w:rsidRDefault="00680E46" w:rsidP="00680E46">
            <w:pPr>
              <w:autoSpaceDE w:val="0"/>
              <w:autoSpaceDN w:val="0"/>
              <w:spacing w:before="78" w:after="0" w:line="230" w:lineRule="auto"/>
              <w:jc w:val="center"/>
              <w:rPr>
                <w:color w:val="7F7F7F" w:themeColor="text1" w:themeTint="80"/>
              </w:rPr>
            </w:pPr>
          </w:p>
        </w:tc>
      </w:tr>
    </w:tbl>
    <w:p w:rsidR="004D03B8" w:rsidRPr="0040248B" w:rsidRDefault="004D03B8">
      <w:pPr>
        <w:autoSpaceDE w:val="0"/>
        <w:autoSpaceDN w:val="0"/>
        <w:spacing w:after="0" w:line="14" w:lineRule="exact"/>
        <w:rPr>
          <w:color w:val="7F7F7F" w:themeColor="text1" w:themeTint="80"/>
        </w:rPr>
      </w:pPr>
    </w:p>
    <w:p w:rsidR="004D03B8" w:rsidRPr="0040248B" w:rsidRDefault="004D03B8">
      <w:pPr>
        <w:rPr>
          <w:color w:val="7F7F7F" w:themeColor="text1" w:themeTint="80"/>
        </w:rPr>
        <w:sectPr w:rsidR="004D03B8" w:rsidRPr="0040248B">
          <w:pgSz w:w="16840" w:h="11900"/>
          <w:pgMar w:top="284" w:right="640" w:bottom="400" w:left="666" w:header="720" w:footer="720" w:gutter="0"/>
          <w:cols w:space="720" w:equalWidth="0">
            <w:col w:w="15534" w:space="0"/>
          </w:cols>
          <w:docGrid w:linePitch="360"/>
        </w:sectPr>
      </w:pPr>
    </w:p>
    <w:p w:rsidR="004D03B8" w:rsidRPr="0040248B" w:rsidRDefault="004D03B8">
      <w:pPr>
        <w:autoSpaceDE w:val="0"/>
        <w:autoSpaceDN w:val="0"/>
        <w:spacing w:after="66" w:line="220" w:lineRule="exact"/>
        <w:rPr>
          <w:color w:val="7F7F7F" w:themeColor="text1" w:themeTint="80"/>
        </w:rPr>
      </w:pPr>
    </w:p>
    <w:tbl>
      <w:tblPr>
        <w:tblW w:w="0" w:type="auto"/>
        <w:tblInd w:w="6" w:type="dxa"/>
        <w:tblLayout w:type="fixed"/>
        <w:tblLook w:val="04A0" w:firstRow="1" w:lastRow="0" w:firstColumn="1" w:lastColumn="0" w:noHBand="0" w:noVBand="1"/>
      </w:tblPr>
      <w:tblGrid>
        <w:gridCol w:w="468"/>
        <w:gridCol w:w="3710"/>
        <w:gridCol w:w="528"/>
        <w:gridCol w:w="1106"/>
        <w:gridCol w:w="1140"/>
        <w:gridCol w:w="804"/>
        <w:gridCol w:w="4288"/>
        <w:gridCol w:w="852"/>
        <w:gridCol w:w="2606"/>
      </w:tblGrid>
      <w:tr w:rsidR="0040248B" w:rsidRPr="0040248B" w:rsidTr="00FD46B0">
        <w:trPr>
          <w:trHeight w:hRule="exact" w:val="171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jc w:val="center"/>
              <w:rPr>
                <w:color w:val="7F7F7F" w:themeColor="text1" w:themeTint="80"/>
              </w:rPr>
            </w:pPr>
            <w:r w:rsidRPr="0040248B">
              <w:rPr>
                <w:rFonts w:ascii="Times New Roman" w:eastAsia="Times New Roman" w:hAnsi="Times New Roman"/>
                <w:color w:val="7F7F7F" w:themeColor="text1" w:themeTint="80"/>
                <w:w w:val="97"/>
                <w:sz w:val="16"/>
              </w:rPr>
              <w:t>3.</w:t>
            </w:r>
            <w:r w:rsidR="00EE1E90" w:rsidRPr="0040248B">
              <w:rPr>
                <w:rFonts w:ascii="Times New Roman" w:eastAsia="Times New Roman" w:hAnsi="Times New Roman"/>
                <w:color w:val="7F7F7F" w:themeColor="text1" w:themeTint="80"/>
                <w:w w:val="97"/>
                <w:sz w:val="16"/>
                <w:lang w:val="ru-RU"/>
              </w:rPr>
              <w:t>2</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rFonts w:ascii="Times New Roman" w:eastAsia="Times New Roman" w:hAnsi="Times New Roman"/>
                <w:b/>
                <w:color w:val="7F7F7F" w:themeColor="text1" w:themeTint="80"/>
                <w:w w:val="97"/>
                <w:sz w:val="16"/>
                <w:lang w:val="ru-RU"/>
              </w:rPr>
            </w:pPr>
            <w:r w:rsidRPr="0040248B">
              <w:rPr>
                <w:rFonts w:ascii="Times New Roman" w:eastAsia="Times New Roman" w:hAnsi="Times New Roman"/>
                <w:b/>
                <w:color w:val="7F7F7F" w:themeColor="text1" w:themeTint="80"/>
                <w:w w:val="97"/>
                <w:sz w:val="16"/>
                <w:lang w:val="ru-RU"/>
              </w:rPr>
              <w:t>Упражнения на развитие координации</w:t>
            </w:r>
          </w:p>
          <w:p w:rsidR="00FD46B0" w:rsidRPr="0040248B" w:rsidRDefault="00FD46B0">
            <w:pPr>
              <w:autoSpaceDE w:val="0"/>
              <w:autoSpaceDN w:val="0"/>
              <w:spacing w:before="76" w:after="0" w:line="233" w:lineRule="auto"/>
              <w:ind w:left="72"/>
              <w:rPr>
                <w:color w:val="7F7F7F" w:themeColor="text1" w:themeTint="80"/>
                <w:lang w:val="ru-RU"/>
              </w:rPr>
            </w:pPr>
            <w:r w:rsidRPr="0040248B">
              <w:rPr>
                <w:rFonts w:ascii="Times New Roman" w:eastAsia="Times New Roman" w:hAnsi="Times New Roman"/>
                <w:b/>
                <w:color w:val="7F7F7F" w:themeColor="text1" w:themeTint="80"/>
                <w:w w:val="97"/>
                <w:sz w:val="16"/>
                <w:lang w:val="ru-RU"/>
              </w:rPr>
              <w:t xml:space="preserve">Упражнения на формирование </w:t>
            </w:r>
            <w:proofErr w:type="spellStart"/>
            <w:r w:rsidRPr="0040248B">
              <w:rPr>
                <w:rFonts w:ascii="Times New Roman" w:eastAsia="Times New Roman" w:hAnsi="Times New Roman"/>
                <w:b/>
                <w:color w:val="7F7F7F" w:themeColor="text1" w:themeTint="80"/>
                <w:w w:val="97"/>
                <w:sz w:val="16"/>
                <w:lang w:val="ru-RU"/>
              </w:rPr>
              <w:t>телосложенияУпражнения</w:t>
            </w:r>
            <w:proofErr w:type="spellEnd"/>
            <w:r w:rsidRPr="0040248B">
              <w:rPr>
                <w:rFonts w:ascii="Times New Roman" w:eastAsia="Times New Roman" w:hAnsi="Times New Roman"/>
                <w:b/>
                <w:color w:val="7F7F7F" w:themeColor="text1" w:themeTint="80"/>
                <w:w w:val="97"/>
                <w:sz w:val="16"/>
                <w:lang w:val="ru-RU"/>
              </w:rPr>
              <w:t xml:space="preserve"> дыхательной и зрительной 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52"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 xml:space="preserve">разучивают упражнения в равновесии, точности движений, жонглировании малым (теннисным) </w:t>
            </w:r>
            <w:r w:rsidR="00991D74" w:rsidRPr="0040248B">
              <w:rPr>
                <w:rFonts w:ascii="Times New Roman" w:eastAsia="Times New Roman" w:hAnsi="Times New Roman"/>
                <w:color w:val="7F7F7F" w:themeColor="text1" w:themeTint="80"/>
                <w:w w:val="97"/>
                <w:sz w:val="16"/>
                <w:lang w:val="ru-RU"/>
              </w:rPr>
              <w:t>мячом;</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составляют содержание занятия по развитию координации с использованием разученного комплекса и дополнительных упражнений, планируют их регулярное выполнение в режиме учебной </w:t>
            </w:r>
            <w:proofErr w:type="spellStart"/>
            <w:r w:rsidRPr="0040248B">
              <w:rPr>
                <w:rFonts w:ascii="Times New Roman" w:eastAsia="Times New Roman" w:hAnsi="Times New Roman"/>
                <w:color w:val="7F7F7F" w:themeColor="text1" w:themeTint="80"/>
                <w:w w:val="97"/>
                <w:sz w:val="16"/>
                <w:lang w:val="ru-RU"/>
              </w:rPr>
              <w:t>недели.</w:t>
            </w:r>
            <w:proofErr w:type="gramStart"/>
            <w:r w:rsidRPr="0040248B">
              <w:rPr>
                <w:rFonts w:ascii="Times New Roman" w:eastAsia="Times New Roman" w:hAnsi="Times New Roman"/>
                <w:color w:val="7F7F7F" w:themeColor="text1" w:themeTint="80"/>
                <w:w w:val="97"/>
                <w:sz w:val="16"/>
                <w:lang w:val="ru-RU"/>
              </w:rPr>
              <w:t>;</w:t>
            </w:r>
            <w:r w:rsidR="00FD46B0" w:rsidRPr="0040248B">
              <w:rPr>
                <w:rFonts w:ascii="Times New Roman" w:eastAsia="Times New Roman" w:hAnsi="Times New Roman"/>
                <w:color w:val="7F7F7F" w:themeColor="text1" w:themeTint="80"/>
                <w:w w:val="97"/>
                <w:sz w:val="16"/>
                <w:lang w:val="ru-RU"/>
              </w:rPr>
              <w:t>р</w:t>
            </w:r>
            <w:proofErr w:type="gramEnd"/>
            <w:r w:rsidR="00FD46B0" w:rsidRPr="0040248B">
              <w:rPr>
                <w:rFonts w:ascii="Times New Roman" w:eastAsia="Times New Roman" w:hAnsi="Times New Roman"/>
                <w:color w:val="7F7F7F" w:themeColor="text1" w:themeTint="80"/>
                <w:w w:val="97"/>
                <w:sz w:val="16"/>
                <w:lang w:val="ru-RU"/>
              </w:rPr>
              <w:t>азучивают</w:t>
            </w:r>
            <w:proofErr w:type="spellEnd"/>
            <w:r w:rsidR="00FD46B0" w:rsidRPr="0040248B">
              <w:rPr>
                <w:rFonts w:ascii="Times New Roman" w:eastAsia="Times New Roman" w:hAnsi="Times New Roman"/>
                <w:color w:val="7F7F7F" w:themeColor="text1" w:themeTint="80"/>
                <w:w w:val="97"/>
                <w:sz w:val="16"/>
                <w:lang w:val="ru-RU"/>
              </w:rPr>
              <w:t xml:space="preserve"> упражнения дыхательной и зрительной гимнастики для профилактики утомления во время учебных занятий.;</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jc w:val="center"/>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76" w:after="0" w:line="233" w:lineRule="auto"/>
              <w:jc w:val="center"/>
              <w:rPr>
                <w:rFonts w:ascii="Times New Roman" w:eastAsia="Times New Roman" w:hAnsi="Times New Roman"/>
                <w:color w:val="7F7F7F" w:themeColor="text1" w:themeTint="80"/>
                <w:w w:val="97"/>
                <w:sz w:val="16"/>
              </w:rPr>
            </w:pPr>
            <w:hyperlink r:id="rId31" w:history="1">
              <w:r w:rsidR="00E060CB" w:rsidRPr="0040248B">
                <w:rPr>
                  <w:rStyle w:val="aff8"/>
                  <w:rFonts w:ascii="Times New Roman" w:eastAsia="Times New Roman" w:hAnsi="Times New Roman"/>
                  <w:color w:val="7F7F7F" w:themeColor="text1" w:themeTint="80"/>
                  <w:w w:val="97"/>
                  <w:sz w:val="16"/>
                </w:rPr>
                <w:t>https://resh.edu.ru/subject/lesson/7451/</w:t>
              </w:r>
            </w:hyperlink>
          </w:p>
          <w:p w:rsidR="00FD46B0" w:rsidRPr="0040248B" w:rsidRDefault="006236DB" w:rsidP="00FD46B0">
            <w:pPr>
              <w:autoSpaceDE w:val="0"/>
              <w:autoSpaceDN w:val="0"/>
              <w:spacing w:before="78" w:after="0" w:line="230" w:lineRule="auto"/>
              <w:jc w:val="center"/>
              <w:rPr>
                <w:rFonts w:ascii="Times New Roman" w:eastAsia="Times New Roman" w:hAnsi="Times New Roman"/>
                <w:color w:val="7F7F7F" w:themeColor="text1" w:themeTint="80"/>
                <w:w w:val="97"/>
                <w:sz w:val="16"/>
              </w:rPr>
            </w:pPr>
            <w:hyperlink r:id="rId32" w:history="1">
              <w:r w:rsidR="00FD46B0" w:rsidRPr="0040248B">
                <w:rPr>
                  <w:rStyle w:val="aff8"/>
                  <w:rFonts w:ascii="Times New Roman" w:eastAsia="Times New Roman" w:hAnsi="Times New Roman"/>
                  <w:color w:val="7F7F7F" w:themeColor="text1" w:themeTint="80"/>
                  <w:w w:val="97"/>
                  <w:sz w:val="16"/>
                </w:rPr>
                <w:t>https://resh.edu.ru/subject/lesson/7453/</w:t>
              </w:r>
            </w:hyperlink>
          </w:p>
          <w:p w:rsidR="00FD46B0" w:rsidRPr="0040248B" w:rsidRDefault="006236DB" w:rsidP="00FD46B0">
            <w:pPr>
              <w:autoSpaceDE w:val="0"/>
              <w:autoSpaceDN w:val="0"/>
              <w:spacing w:before="76" w:after="0" w:line="245" w:lineRule="auto"/>
              <w:jc w:val="center"/>
              <w:rPr>
                <w:rFonts w:ascii="Times New Roman" w:eastAsia="Times New Roman" w:hAnsi="Times New Roman"/>
                <w:color w:val="7F7F7F" w:themeColor="text1" w:themeTint="80"/>
                <w:w w:val="97"/>
                <w:sz w:val="16"/>
              </w:rPr>
            </w:pPr>
            <w:hyperlink r:id="rId33" w:history="1">
              <w:r w:rsidR="00FD46B0" w:rsidRPr="0040248B">
                <w:rPr>
                  <w:rStyle w:val="aff8"/>
                  <w:rFonts w:ascii="Times New Roman" w:eastAsia="Times New Roman" w:hAnsi="Times New Roman"/>
                  <w:color w:val="7F7F7F" w:themeColor="text1" w:themeTint="80"/>
                  <w:w w:val="97"/>
                  <w:sz w:val="16"/>
                </w:rPr>
                <w:t>https://resh.edu.ru/subject/lesson/7452/</w:t>
              </w:r>
            </w:hyperlink>
          </w:p>
          <w:p w:rsidR="00FD46B0" w:rsidRPr="0040248B" w:rsidRDefault="006236DB" w:rsidP="00FD46B0">
            <w:pPr>
              <w:autoSpaceDE w:val="0"/>
              <w:autoSpaceDN w:val="0"/>
              <w:spacing w:before="76" w:after="0" w:line="245" w:lineRule="auto"/>
              <w:jc w:val="center"/>
              <w:rPr>
                <w:rFonts w:ascii="Times New Roman" w:eastAsia="Times New Roman" w:hAnsi="Times New Roman"/>
                <w:color w:val="7F7F7F" w:themeColor="text1" w:themeTint="80"/>
                <w:w w:val="97"/>
                <w:sz w:val="16"/>
              </w:rPr>
            </w:pPr>
            <w:hyperlink r:id="rId34" w:history="1">
              <w:r w:rsidR="00FD46B0" w:rsidRPr="0040248B">
                <w:rPr>
                  <w:rStyle w:val="aff8"/>
                  <w:rFonts w:ascii="Times New Roman" w:eastAsia="Times New Roman" w:hAnsi="Times New Roman"/>
                  <w:color w:val="7F7F7F" w:themeColor="text1" w:themeTint="80"/>
                  <w:w w:val="97"/>
                  <w:sz w:val="16"/>
                </w:rPr>
                <w:t>https://resh.edu.ru/subject/lesson/7454/</w:t>
              </w:r>
            </w:hyperlink>
          </w:p>
          <w:p w:rsidR="00E060CB" w:rsidRPr="0040248B" w:rsidRDefault="00E060CB">
            <w:pPr>
              <w:autoSpaceDE w:val="0"/>
              <w:autoSpaceDN w:val="0"/>
              <w:spacing w:before="76" w:after="0" w:line="233" w:lineRule="auto"/>
              <w:jc w:val="center"/>
              <w:rPr>
                <w:color w:val="7F7F7F" w:themeColor="text1" w:themeTint="80"/>
              </w:rPr>
            </w:pPr>
          </w:p>
        </w:tc>
      </w:tr>
      <w:tr w:rsidR="0040248B" w:rsidRPr="0040248B" w:rsidTr="00184B4E">
        <w:trPr>
          <w:trHeight w:hRule="exact" w:val="126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3.</w:t>
            </w:r>
            <w:r w:rsidR="00F403BC" w:rsidRPr="0040248B">
              <w:rPr>
                <w:rFonts w:ascii="Times New Roman" w:eastAsia="Times New Roman" w:hAnsi="Times New Roman"/>
                <w:color w:val="7F7F7F" w:themeColor="text1" w:themeTint="80"/>
                <w:w w:val="97"/>
                <w:sz w:val="16"/>
                <w:lang w:val="ru-RU"/>
              </w:rPr>
              <w:t>3</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5"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2" w:right="288"/>
              <w:rPr>
                <w:color w:val="7F7F7F" w:themeColor="text1" w:themeTint="80"/>
                <w:lang w:val="ru-RU"/>
              </w:rPr>
            </w:pPr>
            <w:r w:rsidRPr="0040248B">
              <w:rPr>
                <w:rFonts w:ascii="Times New Roman" w:eastAsia="Times New Roman" w:hAnsi="Times New Roman"/>
                <w:i/>
                <w:color w:val="7F7F7F" w:themeColor="text1" w:themeTint="80"/>
                <w:w w:val="97"/>
                <w:sz w:val="16"/>
                <w:lang w:val="ru-RU"/>
              </w:rPr>
              <w:t xml:space="preserve">Модуль «Гимнастика». </w:t>
            </w:r>
            <w:r w:rsidR="00184B4E" w:rsidRPr="0040248B">
              <w:rPr>
                <w:rFonts w:ascii="Times New Roman" w:eastAsia="Times New Roman" w:hAnsi="Times New Roman"/>
                <w:b/>
                <w:color w:val="7F7F7F" w:themeColor="text1" w:themeTint="80"/>
                <w:w w:val="97"/>
                <w:sz w:val="16"/>
                <w:lang w:val="ru-RU"/>
              </w:rPr>
              <w:t>Знакомство с понятием «спортивно-оздоровительная деятельность. Упражнения на развитие гибкости. Кувырок вперёд в группировке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4D03B8" w:rsidRPr="0040248B" w:rsidRDefault="00184B4E">
            <w:pPr>
              <w:autoSpaceDE w:val="0"/>
              <w:autoSpaceDN w:val="0"/>
              <w:spacing w:before="78" w:after="0" w:line="230"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2</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4D03B8" w:rsidRPr="0040248B" w:rsidRDefault="00184B4E">
            <w:pPr>
              <w:autoSpaceDE w:val="0"/>
              <w:autoSpaceDN w:val="0"/>
              <w:spacing w:before="78" w:after="0" w:line="230"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2</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5" w:space="0" w:color="000000"/>
              <w:right w:val="single" w:sz="4" w:space="0" w:color="000000"/>
            </w:tcBorders>
            <w:tcMar>
              <w:left w:w="0" w:type="dxa"/>
              <w:right w:w="0" w:type="dxa"/>
            </w:tcMar>
          </w:tcPr>
          <w:p w:rsidR="004D03B8" w:rsidRPr="0040248B" w:rsidRDefault="008900DF">
            <w:pPr>
              <w:autoSpaceDE w:val="0"/>
              <w:autoSpaceDN w:val="0"/>
              <w:spacing w:before="78" w:after="0" w:line="250" w:lineRule="auto"/>
              <w:ind w:left="72" w:right="288"/>
              <w:rPr>
                <w:color w:val="7F7F7F" w:themeColor="text1" w:themeTint="80"/>
                <w:lang w:val="ru-RU"/>
              </w:rPr>
            </w:pPr>
            <w:r w:rsidRPr="0040248B">
              <w:rPr>
                <w:rFonts w:ascii="Times New Roman" w:eastAsia="Times New Roman" w:hAnsi="Times New Roman"/>
                <w:color w:val="7F7F7F" w:themeColor="text1" w:themeTint="80"/>
                <w:w w:val="97"/>
                <w:sz w:val="16"/>
                <w:lang w:val="ru-RU"/>
              </w:rPr>
              <w:t>знакомятся с понятием «спортивно-оздоровительная деятельность», ролью и значением спортивн</w:t>
            </w:r>
            <w:proofErr w:type="gramStart"/>
            <w:r w:rsidRPr="0040248B">
              <w:rPr>
                <w:rFonts w:ascii="Times New Roman" w:eastAsia="Times New Roman" w:hAnsi="Times New Roman"/>
                <w:color w:val="7F7F7F" w:themeColor="text1" w:themeTint="80"/>
                <w:w w:val="97"/>
                <w:sz w:val="16"/>
                <w:lang w:val="ru-RU"/>
              </w:rPr>
              <w:t>о-</w:t>
            </w:r>
            <w:proofErr w:type="gramEnd"/>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оздоровительной деятельности в здоровом образе жизни современного </w:t>
            </w:r>
            <w:proofErr w:type="spellStart"/>
            <w:r w:rsidRPr="0040248B">
              <w:rPr>
                <w:rFonts w:ascii="Times New Roman" w:eastAsia="Times New Roman" w:hAnsi="Times New Roman"/>
                <w:color w:val="7F7F7F" w:themeColor="text1" w:themeTint="80"/>
                <w:w w:val="97"/>
                <w:sz w:val="16"/>
                <w:lang w:val="ru-RU"/>
              </w:rPr>
              <w:t>человека.;</w:t>
            </w:r>
            <w:r w:rsidR="00184B4E" w:rsidRPr="0040248B">
              <w:rPr>
                <w:rFonts w:ascii="Times New Roman" w:eastAsia="Times New Roman" w:hAnsi="Times New Roman"/>
                <w:color w:val="7F7F7F" w:themeColor="text1" w:themeTint="80"/>
                <w:w w:val="97"/>
                <w:sz w:val="16"/>
                <w:lang w:val="ru-RU"/>
              </w:rPr>
              <w:t>рассматривают</w:t>
            </w:r>
            <w:proofErr w:type="spellEnd"/>
            <w:r w:rsidR="00184B4E" w:rsidRPr="0040248B">
              <w:rPr>
                <w:rFonts w:ascii="Times New Roman" w:eastAsia="Times New Roman" w:hAnsi="Times New Roman"/>
                <w:color w:val="7F7F7F" w:themeColor="text1" w:themeTint="80"/>
                <w:w w:val="97"/>
                <w:sz w:val="16"/>
                <w:lang w:val="ru-RU"/>
              </w:rPr>
              <w:t>, обсуждают и анализируют иллюстративный образец техники выполнения кувырка вперёд в группировке;</w:t>
            </w:r>
          </w:p>
        </w:tc>
        <w:tc>
          <w:tcPr>
            <w:tcW w:w="852" w:type="dxa"/>
            <w:tcBorders>
              <w:top w:val="single" w:sz="4" w:space="0" w:color="000000"/>
              <w:left w:val="single" w:sz="4" w:space="0" w:color="000000"/>
              <w:bottom w:val="single" w:sz="5" w:space="0" w:color="000000"/>
              <w:right w:val="single" w:sz="4" w:space="0" w:color="000000"/>
            </w:tcBorders>
            <w:tcMar>
              <w:left w:w="0" w:type="dxa"/>
              <w:right w:w="0" w:type="dxa"/>
            </w:tcMar>
          </w:tcPr>
          <w:p w:rsidR="004D03B8" w:rsidRPr="0040248B" w:rsidRDefault="008900DF">
            <w:pPr>
              <w:autoSpaceDE w:val="0"/>
              <w:autoSpaceDN w:val="0"/>
              <w:spacing w:before="78" w:after="0" w:line="247" w:lineRule="auto"/>
              <w:ind w:left="74"/>
              <w:rPr>
                <w:color w:val="7F7F7F" w:themeColor="text1" w:themeTint="80"/>
              </w:rPr>
            </w:pPr>
            <w:proofErr w:type="spellStart"/>
            <w:r w:rsidRPr="0040248B">
              <w:rPr>
                <w:rFonts w:ascii="Times New Roman" w:eastAsia="Times New Roman" w:hAnsi="Times New Roman"/>
                <w:color w:val="7F7F7F" w:themeColor="text1" w:themeTint="80"/>
                <w:w w:val="97"/>
                <w:sz w:val="16"/>
              </w:rPr>
              <w:t>Устный</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опрос</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5" w:space="0" w:color="000000"/>
              <w:right w:val="single" w:sz="4" w:space="0" w:color="000000"/>
            </w:tcBorders>
            <w:tcMar>
              <w:left w:w="0" w:type="dxa"/>
              <w:right w:w="0" w:type="dxa"/>
            </w:tcMar>
          </w:tcPr>
          <w:p w:rsidR="00E060CB" w:rsidRPr="0040248B" w:rsidRDefault="006236DB">
            <w:pPr>
              <w:autoSpaceDE w:val="0"/>
              <w:autoSpaceDN w:val="0"/>
              <w:spacing w:before="78" w:after="0" w:line="245" w:lineRule="auto"/>
              <w:jc w:val="center"/>
              <w:rPr>
                <w:rFonts w:ascii="Times New Roman" w:eastAsia="Times New Roman" w:hAnsi="Times New Roman"/>
                <w:color w:val="7F7F7F" w:themeColor="text1" w:themeTint="80"/>
                <w:w w:val="97"/>
                <w:sz w:val="16"/>
              </w:rPr>
            </w:pPr>
            <w:hyperlink r:id="rId35" w:history="1">
              <w:r w:rsidR="00E060CB" w:rsidRPr="0040248B">
                <w:rPr>
                  <w:rStyle w:val="aff8"/>
                  <w:rFonts w:ascii="Times New Roman" w:eastAsia="Times New Roman" w:hAnsi="Times New Roman"/>
                  <w:color w:val="7F7F7F" w:themeColor="text1" w:themeTint="80"/>
                  <w:w w:val="97"/>
                  <w:sz w:val="16"/>
                </w:rPr>
                <w:t>https://resh.edu.ru/subject/lesson/7455/</w:t>
              </w:r>
            </w:hyperlink>
          </w:p>
          <w:p w:rsidR="004D03B8" w:rsidRPr="0040248B" w:rsidRDefault="006236DB">
            <w:pPr>
              <w:autoSpaceDE w:val="0"/>
              <w:autoSpaceDN w:val="0"/>
              <w:spacing w:before="78" w:after="0" w:line="245" w:lineRule="auto"/>
              <w:jc w:val="center"/>
              <w:rPr>
                <w:rFonts w:ascii="Times New Roman" w:eastAsia="Times New Roman" w:hAnsi="Times New Roman"/>
                <w:color w:val="7F7F7F" w:themeColor="text1" w:themeTint="80"/>
                <w:w w:val="97"/>
                <w:sz w:val="16"/>
              </w:rPr>
            </w:pPr>
            <w:hyperlink r:id="rId36" w:history="1">
              <w:r w:rsidR="00E060CB" w:rsidRPr="0040248B">
                <w:rPr>
                  <w:rStyle w:val="aff8"/>
                  <w:rFonts w:ascii="Times New Roman" w:eastAsia="Times New Roman" w:hAnsi="Times New Roman"/>
                  <w:color w:val="7F7F7F" w:themeColor="text1" w:themeTint="80"/>
                  <w:w w:val="97"/>
                  <w:sz w:val="16"/>
                </w:rPr>
                <w:t>https://resh.edu.ru/subject/lesson/7457/</w:t>
              </w:r>
            </w:hyperlink>
          </w:p>
          <w:p w:rsidR="00E61C71" w:rsidRPr="0040248B" w:rsidRDefault="006236DB" w:rsidP="00E61C71">
            <w:pPr>
              <w:autoSpaceDE w:val="0"/>
              <w:autoSpaceDN w:val="0"/>
              <w:spacing w:before="78" w:after="0" w:line="230" w:lineRule="auto"/>
              <w:jc w:val="center"/>
              <w:rPr>
                <w:rFonts w:ascii="Times New Roman" w:eastAsia="Times New Roman" w:hAnsi="Times New Roman"/>
                <w:color w:val="7F7F7F" w:themeColor="text1" w:themeTint="80"/>
                <w:w w:val="97"/>
                <w:sz w:val="16"/>
              </w:rPr>
            </w:pPr>
            <w:hyperlink r:id="rId37" w:history="1">
              <w:r w:rsidR="00E61C71" w:rsidRPr="0040248B">
                <w:rPr>
                  <w:rStyle w:val="aff8"/>
                  <w:rFonts w:ascii="Times New Roman" w:eastAsia="Times New Roman" w:hAnsi="Times New Roman"/>
                  <w:color w:val="7F7F7F" w:themeColor="text1" w:themeTint="80"/>
                  <w:w w:val="97"/>
                  <w:sz w:val="16"/>
                </w:rPr>
                <w:t>https://resh.edu.ru/subject/lesson/7450/</w:t>
              </w:r>
            </w:hyperlink>
          </w:p>
          <w:p w:rsidR="00E060CB" w:rsidRPr="0040248B" w:rsidRDefault="006236DB">
            <w:pPr>
              <w:autoSpaceDE w:val="0"/>
              <w:autoSpaceDN w:val="0"/>
              <w:spacing w:before="78" w:after="0" w:line="245" w:lineRule="auto"/>
              <w:jc w:val="center"/>
              <w:rPr>
                <w:color w:val="7F7F7F" w:themeColor="text1" w:themeTint="80"/>
              </w:rPr>
            </w:pPr>
            <w:hyperlink r:id="rId38" w:history="1">
              <w:r w:rsidR="00184B4E" w:rsidRPr="0040248B">
                <w:rPr>
                  <w:rStyle w:val="aff8"/>
                  <w:rFonts w:ascii="Times New Roman" w:eastAsia="Times New Roman" w:hAnsi="Times New Roman"/>
                  <w:color w:val="7F7F7F" w:themeColor="text1" w:themeTint="80"/>
                  <w:w w:val="97"/>
                  <w:sz w:val="16"/>
                </w:rPr>
                <w:t>https://resh.edu.ru/subject/lesson/7456/</w:t>
              </w:r>
            </w:hyperlink>
          </w:p>
        </w:tc>
      </w:tr>
      <w:tr w:rsidR="0040248B" w:rsidRPr="0040248B">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jc w:val="center"/>
              <w:rPr>
                <w:color w:val="7F7F7F" w:themeColor="text1" w:themeTint="80"/>
              </w:rPr>
            </w:pPr>
            <w:r w:rsidRPr="0040248B">
              <w:rPr>
                <w:rFonts w:ascii="Times New Roman" w:eastAsia="Times New Roman" w:hAnsi="Times New Roman"/>
                <w:color w:val="7F7F7F" w:themeColor="text1" w:themeTint="80"/>
                <w:w w:val="97"/>
                <w:sz w:val="16"/>
              </w:rPr>
              <w:t>3.</w:t>
            </w:r>
            <w:r w:rsidR="00F403BC" w:rsidRPr="0040248B">
              <w:rPr>
                <w:rFonts w:ascii="Times New Roman" w:eastAsia="Times New Roman" w:hAnsi="Times New Roman"/>
                <w:color w:val="7F7F7F" w:themeColor="text1" w:themeTint="80"/>
                <w:w w:val="97"/>
                <w:sz w:val="16"/>
                <w:lang w:val="ru-RU"/>
              </w:rPr>
              <w:t>4</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45" w:lineRule="auto"/>
              <w:ind w:left="72" w:right="720"/>
              <w:rPr>
                <w:color w:val="7F7F7F" w:themeColor="text1" w:themeTint="80"/>
                <w:lang w:val="ru-RU"/>
              </w:rPr>
            </w:pPr>
            <w:r w:rsidRPr="0040248B">
              <w:rPr>
                <w:rFonts w:ascii="Times New Roman" w:eastAsia="Times New Roman" w:hAnsi="Times New Roman"/>
                <w:i/>
                <w:color w:val="7F7F7F" w:themeColor="text1" w:themeTint="80"/>
                <w:w w:val="97"/>
                <w:sz w:val="16"/>
                <w:lang w:val="ru-RU"/>
              </w:rPr>
              <w:t xml:space="preserve">Модуль «Гимнастика». </w:t>
            </w:r>
            <w:r w:rsidRPr="0040248B">
              <w:rPr>
                <w:rFonts w:ascii="Times New Roman" w:eastAsia="Times New Roman" w:hAnsi="Times New Roman"/>
                <w:b/>
                <w:color w:val="7F7F7F" w:themeColor="text1" w:themeTint="80"/>
                <w:w w:val="97"/>
                <w:sz w:val="16"/>
                <w:lang w:val="ru-RU"/>
              </w:rPr>
              <w:t>Кувырок назад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54"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 xml:space="preserve">описывают технику выполнения кувырка вперёд с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выделением фаз движения, выясняют возможность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появление ошибок и причин их появления (на основе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предшествующего опыта</w:t>
            </w:r>
            <w:proofErr w:type="gramStart"/>
            <w:r w:rsidRPr="0040248B">
              <w:rPr>
                <w:rFonts w:ascii="Times New Roman" w:eastAsia="Times New Roman" w:hAnsi="Times New Roman"/>
                <w:color w:val="7F7F7F" w:themeColor="text1" w:themeTint="80"/>
                <w:w w:val="97"/>
                <w:sz w:val="16"/>
                <w:lang w:val="ru-RU"/>
              </w:rPr>
              <w:t>);;</w:t>
            </w:r>
            <w:r w:rsidRPr="0040248B">
              <w:rPr>
                <w:color w:val="7F7F7F" w:themeColor="text1" w:themeTint="80"/>
                <w:lang w:val="ru-RU"/>
              </w:rPr>
              <w:br/>
            </w:r>
            <w:proofErr w:type="gramEnd"/>
            <w:r w:rsidRPr="0040248B">
              <w:rPr>
                <w:rFonts w:ascii="Times New Roman" w:eastAsia="Times New Roman" w:hAnsi="Times New Roman"/>
                <w:color w:val="7F7F7F" w:themeColor="text1" w:themeTint="80"/>
                <w:w w:val="97"/>
                <w:sz w:val="16"/>
                <w:lang w:val="ru-RU"/>
              </w:rPr>
              <w:t>совершенствуют технику кувырка вперёд за счёт повторения техники подводящих упражнений (перекаты и прыжки на месте, толчком двумя ногами в группировке);;</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jc w:val="center"/>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76" w:after="0" w:line="233" w:lineRule="auto"/>
              <w:jc w:val="center"/>
              <w:rPr>
                <w:rFonts w:ascii="Times New Roman" w:eastAsia="Times New Roman" w:hAnsi="Times New Roman"/>
                <w:color w:val="7F7F7F" w:themeColor="text1" w:themeTint="80"/>
                <w:w w:val="97"/>
                <w:sz w:val="16"/>
              </w:rPr>
            </w:pPr>
            <w:hyperlink r:id="rId39" w:history="1">
              <w:r w:rsidR="00E060CB" w:rsidRPr="0040248B">
                <w:rPr>
                  <w:rStyle w:val="aff8"/>
                  <w:rFonts w:ascii="Times New Roman" w:eastAsia="Times New Roman" w:hAnsi="Times New Roman"/>
                  <w:color w:val="7F7F7F" w:themeColor="text1" w:themeTint="80"/>
                  <w:w w:val="97"/>
                  <w:sz w:val="16"/>
                </w:rPr>
                <w:t>https://resh.edu.ru/subject/lesson/7456/</w:t>
              </w:r>
            </w:hyperlink>
          </w:p>
          <w:p w:rsidR="00E060CB" w:rsidRPr="0040248B" w:rsidRDefault="00E060CB">
            <w:pPr>
              <w:autoSpaceDE w:val="0"/>
              <w:autoSpaceDN w:val="0"/>
              <w:spacing w:before="76" w:after="0" w:line="233" w:lineRule="auto"/>
              <w:jc w:val="center"/>
              <w:rPr>
                <w:color w:val="7F7F7F" w:themeColor="text1" w:themeTint="80"/>
              </w:rPr>
            </w:pPr>
          </w:p>
        </w:tc>
      </w:tr>
      <w:tr w:rsidR="004D03B8" w:rsidRPr="0040248B">
        <w:trPr>
          <w:trHeight w:hRule="exact" w:val="31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3.</w:t>
            </w:r>
            <w:r w:rsidR="00F403BC" w:rsidRPr="0040248B">
              <w:rPr>
                <w:rFonts w:ascii="Times New Roman" w:eastAsia="Times New Roman" w:hAnsi="Times New Roman"/>
                <w:color w:val="7F7F7F" w:themeColor="text1" w:themeTint="80"/>
                <w:w w:val="97"/>
                <w:sz w:val="16"/>
                <w:lang w:val="ru-RU"/>
              </w:rPr>
              <w:t>5</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2" w:right="432"/>
              <w:rPr>
                <w:color w:val="7F7F7F" w:themeColor="text1" w:themeTint="80"/>
                <w:lang w:val="ru-RU"/>
              </w:rPr>
            </w:pPr>
            <w:r w:rsidRPr="0040248B">
              <w:rPr>
                <w:rFonts w:ascii="Times New Roman" w:eastAsia="Times New Roman" w:hAnsi="Times New Roman"/>
                <w:i/>
                <w:color w:val="7F7F7F" w:themeColor="text1" w:themeTint="80"/>
                <w:w w:val="97"/>
                <w:sz w:val="16"/>
                <w:lang w:val="ru-RU"/>
              </w:rPr>
              <w:t xml:space="preserve">Модуль «Гимнастика». </w:t>
            </w:r>
            <w:r w:rsidRPr="0040248B">
              <w:rPr>
                <w:rFonts w:ascii="Times New Roman" w:eastAsia="Times New Roman" w:hAnsi="Times New Roman"/>
                <w:b/>
                <w:color w:val="7F7F7F" w:themeColor="text1" w:themeTint="80"/>
                <w:w w:val="97"/>
                <w:sz w:val="16"/>
                <w:lang w:val="ru-RU"/>
              </w:rPr>
              <w:t xml:space="preserve">Кувырок вперёд </w:t>
            </w:r>
            <w:r w:rsidR="00991D74" w:rsidRPr="0040248B">
              <w:rPr>
                <w:rFonts w:ascii="Times New Roman" w:eastAsia="Times New Roman" w:hAnsi="Times New Roman"/>
                <w:b/>
                <w:color w:val="7F7F7F" w:themeColor="text1" w:themeTint="80"/>
                <w:w w:val="97"/>
                <w:sz w:val="16"/>
                <w:lang w:val="ru-RU"/>
              </w:rPr>
              <w:t>ноги «</w:t>
            </w:r>
            <w:proofErr w:type="spellStart"/>
            <w:r w:rsidRPr="0040248B">
              <w:rPr>
                <w:rFonts w:ascii="Times New Roman" w:eastAsia="Times New Roman" w:hAnsi="Times New Roman"/>
                <w:b/>
                <w:color w:val="7F7F7F" w:themeColor="text1" w:themeTint="80"/>
                <w:w w:val="97"/>
                <w:sz w:val="16"/>
                <w:lang w:val="ru-RU"/>
              </w:rPr>
              <w:t>скрёстно</w:t>
            </w:r>
            <w:proofErr w:type="spellEnd"/>
            <w:r w:rsidRPr="0040248B">
              <w:rPr>
                <w:rFonts w:ascii="Times New Roman" w:eastAsia="Times New Roman" w:hAnsi="Times New Roman"/>
                <w:b/>
                <w:color w:val="7F7F7F" w:themeColor="text1" w:themeTint="8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54" w:lineRule="auto"/>
              <w:ind w:left="72" w:right="144"/>
              <w:rPr>
                <w:color w:val="7F7F7F" w:themeColor="text1" w:themeTint="80"/>
                <w:lang w:val="ru-RU"/>
              </w:rPr>
            </w:pPr>
            <w:proofErr w:type="gramStart"/>
            <w:r w:rsidRPr="0040248B">
              <w:rPr>
                <w:rFonts w:ascii="Times New Roman" w:eastAsia="Times New Roman" w:hAnsi="Times New Roman"/>
                <w:color w:val="7F7F7F" w:themeColor="text1" w:themeTint="80"/>
                <w:w w:val="97"/>
                <w:sz w:val="16"/>
                <w:lang w:val="ru-RU"/>
              </w:rPr>
              <w:t>рассматривают, обсуждают и анализируют иллюстративный образец техники выполнения кувырка вперёд, ноги</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w:t>
            </w:r>
            <w:proofErr w:type="spellStart"/>
            <w:r w:rsidRPr="0040248B">
              <w:rPr>
                <w:rFonts w:ascii="Times New Roman" w:eastAsia="Times New Roman" w:hAnsi="Times New Roman"/>
                <w:color w:val="7F7F7F" w:themeColor="text1" w:themeTint="80"/>
                <w:w w:val="97"/>
                <w:sz w:val="16"/>
                <w:lang w:val="ru-RU"/>
              </w:rPr>
              <w:t>скрёстно</w:t>
            </w:r>
            <w:proofErr w:type="spellEnd"/>
            <w:r w:rsidRPr="0040248B">
              <w:rPr>
                <w:rFonts w:ascii="Times New Roman" w:eastAsia="Times New Roman" w:hAnsi="Times New Roman"/>
                <w:color w:val="7F7F7F" w:themeColor="text1" w:themeTint="80"/>
                <w:w w:val="97"/>
                <w:sz w:val="16"/>
                <w:lang w:val="ru-RU"/>
              </w:rPr>
              <w:t xml:space="preserve">»;;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описывают технику выполнения кувырка вперёд с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выделением фаз движения, характеризуют возможные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ошибки и причины их появления (на основе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предшествующего опыта);;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определяют задачи для самостоятельного обучения и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закрепления техники кувырка вперёд ноги «</w:t>
            </w:r>
            <w:proofErr w:type="spellStart"/>
            <w:r w:rsidRPr="0040248B">
              <w:rPr>
                <w:rFonts w:ascii="Times New Roman" w:eastAsia="Times New Roman" w:hAnsi="Times New Roman"/>
                <w:color w:val="7F7F7F" w:themeColor="text1" w:themeTint="80"/>
                <w:w w:val="97"/>
                <w:sz w:val="16"/>
                <w:lang w:val="ru-RU"/>
              </w:rPr>
              <w:t>скрёстно</w:t>
            </w:r>
            <w:proofErr w:type="spellEnd"/>
            <w:r w:rsidRPr="0040248B">
              <w:rPr>
                <w:rFonts w:ascii="Times New Roman" w:eastAsia="Times New Roman" w:hAnsi="Times New Roman"/>
                <w:color w:val="7F7F7F" w:themeColor="text1" w:themeTint="80"/>
                <w:w w:val="97"/>
                <w:sz w:val="16"/>
                <w:lang w:val="ru-RU"/>
              </w:rPr>
              <w:t>»;; выполняют кувырок вперёд ноги «</w:t>
            </w:r>
            <w:proofErr w:type="spellStart"/>
            <w:r w:rsidRPr="0040248B">
              <w:rPr>
                <w:rFonts w:ascii="Times New Roman" w:eastAsia="Times New Roman" w:hAnsi="Times New Roman"/>
                <w:color w:val="7F7F7F" w:themeColor="text1" w:themeTint="80"/>
                <w:w w:val="97"/>
                <w:sz w:val="16"/>
                <w:lang w:val="ru-RU"/>
              </w:rPr>
              <w:t>скрёстно</w:t>
            </w:r>
            <w:proofErr w:type="spellEnd"/>
            <w:r w:rsidRPr="0040248B">
              <w:rPr>
                <w:rFonts w:ascii="Times New Roman" w:eastAsia="Times New Roman" w:hAnsi="Times New Roman"/>
                <w:color w:val="7F7F7F" w:themeColor="text1" w:themeTint="80"/>
                <w:w w:val="97"/>
                <w:sz w:val="16"/>
                <w:lang w:val="ru-RU"/>
              </w:rPr>
              <w:t xml:space="preserve">» по фазам и в полной координации;;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контролируют технику выполнения упражнения другими</w:t>
            </w:r>
            <w:proofErr w:type="gramEnd"/>
            <w:r w:rsidRPr="0040248B">
              <w:rPr>
                <w:rFonts w:ascii="Times New Roman" w:eastAsia="Times New Roman" w:hAnsi="Times New Roman"/>
                <w:color w:val="7F7F7F" w:themeColor="text1" w:themeTint="80"/>
                <w:w w:val="97"/>
                <w:sz w:val="16"/>
                <w:lang w:val="ru-RU"/>
              </w:rPr>
              <w:t xml:space="preserve"> учащимися с помощью её сравнения с иллюстративным образцом, выявляют ошибки и предлагают способы их устранения (обучение в парах</w:t>
            </w:r>
            <w:proofErr w:type="gramStart"/>
            <w:r w:rsidRPr="0040248B">
              <w:rPr>
                <w:rFonts w:ascii="Times New Roman" w:eastAsia="Times New Roman" w:hAnsi="Times New Roman"/>
                <w:color w:val="7F7F7F" w:themeColor="text1" w:themeTint="80"/>
                <w:w w:val="97"/>
                <w:sz w:val="16"/>
                <w:lang w:val="ru-RU"/>
              </w:rPr>
              <w:t>).;</w:t>
            </w:r>
            <w:proofErr w:type="gramEnd"/>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7" w:lineRule="auto"/>
              <w:ind w:left="74"/>
              <w:rPr>
                <w:color w:val="7F7F7F" w:themeColor="text1" w:themeTint="80"/>
              </w:rPr>
            </w:pPr>
            <w:proofErr w:type="spellStart"/>
            <w:r w:rsidRPr="0040248B">
              <w:rPr>
                <w:rFonts w:ascii="Times New Roman" w:eastAsia="Times New Roman" w:hAnsi="Times New Roman"/>
                <w:color w:val="7F7F7F" w:themeColor="text1" w:themeTint="80"/>
                <w:w w:val="97"/>
                <w:sz w:val="16"/>
              </w:rPr>
              <w:t>Устный</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опрос</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78" w:after="0" w:line="230" w:lineRule="auto"/>
              <w:jc w:val="center"/>
              <w:rPr>
                <w:rFonts w:ascii="Times New Roman" w:eastAsia="Times New Roman" w:hAnsi="Times New Roman"/>
                <w:color w:val="7F7F7F" w:themeColor="text1" w:themeTint="80"/>
                <w:w w:val="97"/>
                <w:sz w:val="16"/>
              </w:rPr>
            </w:pPr>
            <w:hyperlink r:id="rId40" w:history="1">
              <w:r w:rsidR="00E060CB" w:rsidRPr="0040248B">
                <w:rPr>
                  <w:rStyle w:val="aff8"/>
                  <w:rFonts w:ascii="Times New Roman" w:eastAsia="Times New Roman" w:hAnsi="Times New Roman"/>
                  <w:color w:val="7F7F7F" w:themeColor="text1" w:themeTint="80"/>
                  <w:w w:val="97"/>
                  <w:sz w:val="16"/>
                </w:rPr>
                <w:t>https://resh.edu.ru/subject/lesson/7456/</w:t>
              </w:r>
            </w:hyperlink>
          </w:p>
          <w:p w:rsidR="00E060CB" w:rsidRPr="0040248B" w:rsidRDefault="00E060CB">
            <w:pPr>
              <w:autoSpaceDE w:val="0"/>
              <w:autoSpaceDN w:val="0"/>
              <w:spacing w:before="78" w:after="0" w:line="230" w:lineRule="auto"/>
              <w:jc w:val="center"/>
              <w:rPr>
                <w:color w:val="7F7F7F" w:themeColor="text1" w:themeTint="80"/>
              </w:rPr>
            </w:pPr>
          </w:p>
        </w:tc>
      </w:tr>
    </w:tbl>
    <w:p w:rsidR="004D03B8" w:rsidRPr="0040248B" w:rsidRDefault="004D03B8">
      <w:pPr>
        <w:autoSpaceDE w:val="0"/>
        <w:autoSpaceDN w:val="0"/>
        <w:spacing w:after="0" w:line="14" w:lineRule="exact"/>
        <w:rPr>
          <w:color w:val="7F7F7F" w:themeColor="text1" w:themeTint="80"/>
        </w:rPr>
      </w:pPr>
    </w:p>
    <w:p w:rsidR="004D03B8" w:rsidRPr="0040248B" w:rsidRDefault="004D03B8">
      <w:pPr>
        <w:rPr>
          <w:color w:val="7F7F7F" w:themeColor="text1" w:themeTint="80"/>
        </w:rPr>
        <w:sectPr w:rsidR="004D03B8" w:rsidRPr="0040248B">
          <w:pgSz w:w="16840" w:h="11900"/>
          <w:pgMar w:top="284" w:right="640" w:bottom="448" w:left="666" w:header="720" w:footer="720" w:gutter="0"/>
          <w:cols w:space="720" w:equalWidth="0">
            <w:col w:w="15534" w:space="0"/>
          </w:cols>
          <w:docGrid w:linePitch="360"/>
        </w:sectPr>
      </w:pPr>
    </w:p>
    <w:p w:rsidR="004D03B8" w:rsidRPr="0040248B" w:rsidRDefault="004D03B8">
      <w:pPr>
        <w:autoSpaceDE w:val="0"/>
        <w:autoSpaceDN w:val="0"/>
        <w:spacing w:after="66" w:line="220" w:lineRule="exact"/>
        <w:rPr>
          <w:color w:val="7F7F7F" w:themeColor="text1" w:themeTint="80"/>
        </w:rPr>
      </w:pPr>
    </w:p>
    <w:tbl>
      <w:tblPr>
        <w:tblW w:w="0" w:type="auto"/>
        <w:tblInd w:w="6" w:type="dxa"/>
        <w:tblLayout w:type="fixed"/>
        <w:tblLook w:val="04A0" w:firstRow="1" w:lastRow="0" w:firstColumn="1" w:lastColumn="0" w:noHBand="0" w:noVBand="1"/>
      </w:tblPr>
      <w:tblGrid>
        <w:gridCol w:w="468"/>
        <w:gridCol w:w="3710"/>
        <w:gridCol w:w="528"/>
        <w:gridCol w:w="1106"/>
        <w:gridCol w:w="1140"/>
        <w:gridCol w:w="804"/>
        <w:gridCol w:w="4288"/>
        <w:gridCol w:w="852"/>
        <w:gridCol w:w="2606"/>
      </w:tblGrid>
      <w:tr w:rsidR="0040248B" w:rsidRPr="0040248B">
        <w:trPr>
          <w:trHeight w:hRule="exact" w:val="30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3.</w:t>
            </w:r>
            <w:r w:rsidR="00F403BC" w:rsidRPr="0040248B">
              <w:rPr>
                <w:rFonts w:ascii="Times New Roman" w:eastAsia="Times New Roman" w:hAnsi="Times New Roman"/>
                <w:color w:val="7F7F7F" w:themeColor="text1" w:themeTint="80"/>
                <w:w w:val="97"/>
                <w:sz w:val="16"/>
                <w:lang w:val="ru-RU"/>
              </w:rPr>
              <w:t>6</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2" w:right="144"/>
              <w:rPr>
                <w:color w:val="7F7F7F" w:themeColor="text1" w:themeTint="80"/>
                <w:lang w:val="ru-RU"/>
              </w:rPr>
            </w:pPr>
            <w:r w:rsidRPr="0040248B">
              <w:rPr>
                <w:rFonts w:ascii="Times New Roman" w:eastAsia="Times New Roman" w:hAnsi="Times New Roman"/>
                <w:i/>
                <w:color w:val="7F7F7F" w:themeColor="text1" w:themeTint="80"/>
                <w:w w:val="97"/>
                <w:sz w:val="16"/>
                <w:lang w:val="ru-RU"/>
              </w:rPr>
              <w:t xml:space="preserve">Модуль «Гимнастика». </w:t>
            </w:r>
            <w:r w:rsidRPr="0040248B">
              <w:rPr>
                <w:rFonts w:ascii="Times New Roman" w:eastAsia="Times New Roman" w:hAnsi="Times New Roman"/>
                <w:b/>
                <w:color w:val="7F7F7F" w:themeColor="text1" w:themeTint="80"/>
                <w:w w:val="97"/>
                <w:sz w:val="16"/>
                <w:lang w:val="ru-RU"/>
              </w:rPr>
              <w:t>Кувырок назад из стойки на лопатках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EE1E90">
            <w:pPr>
              <w:autoSpaceDE w:val="0"/>
              <w:autoSpaceDN w:val="0"/>
              <w:spacing w:before="78" w:after="0" w:line="230"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EE1E90">
            <w:pPr>
              <w:autoSpaceDE w:val="0"/>
              <w:autoSpaceDN w:val="0"/>
              <w:spacing w:before="78" w:after="0" w:line="230"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54" w:lineRule="auto"/>
              <w:ind w:left="72" w:right="144"/>
              <w:rPr>
                <w:color w:val="7F7F7F" w:themeColor="text1" w:themeTint="80"/>
                <w:lang w:val="ru-RU"/>
              </w:rPr>
            </w:pPr>
            <w:proofErr w:type="gramStart"/>
            <w:r w:rsidRPr="0040248B">
              <w:rPr>
                <w:rFonts w:ascii="Times New Roman" w:eastAsia="Times New Roman" w:hAnsi="Times New Roman"/>
                <w:color w:val="7F7F7F" w:themeColor="text1" w:themeTint="80"/>
                <w:w w:val="97"/>
                <w:sz w:val="16"/>
                <w:lang w:val="ru-RU"/>
              </w:rPr>
              <w:t xml:space="preserve">рассматривают, обсуждают и анализируют иллюстративный образец техники выполнения кувырка назад из стойки на лопатках;;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уточняют его выполнение, наблюдая за техникой образца учителя;;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описывают технику выполнения кувырка из стойки на лопатках по фазам движения;;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определяют задачи и последовательность самостоятельного обучения технике кувырка назад из стойки на лопатках;; разучивают технику кувырка назад из стойки на лопатках по фазам движения и в полной</w:t>
            </w:r>
            <w:proofErr w:type="gramEnd"/>
            <w:r w:rsidRPr="0040248B">
              <w:rPr>
                <w:rFonts w:ascii="Times New Roman" w:eastAsia="Times New Roman" w:hAnsi="Times New Roman"/>
                <w:color w:val="7F7F7F" w:themeColor="text1" w:themeTint="80"/>
                <w:w w:val="97"/>
                <w:sz w:val="16"/>
                <w:lang w:val="ru-RU"/>
              </w:rPr>
              <w:t xml:space="preserve"> координации</w:t>
            </w:r>
            <w:proofErr w:type="gramStart"/>
            <w:r w:rsidRPr="0040248B">
              <w:rPr>
                <w:rFonts w:ascii="Times New Roman" w:eastAsia="Times New Roman" w:hAnsi="Times New Roman"/>
                <w:color w:val="7F7F7F" w:themeColor="text1" w:themeTint="80"/>
                <w:w w:val="97"/>
                <w:sz w:val="16"/>
                <w:lang w:val="ru-RU"/>
              </w:rPr>
              <w:t xml:space="preserve">;; </w:t>
            </w:r>
            <w:r w:rsidRPr="0040248B">
              <w:rPr>
                <w:color w:val="7F7F7F" w:themeColor="text1" w:themeTint="80"/>
                <w:lang w:val="ru-RU"/>
              </w:rPr>
              <w:br/>
            </w:r>
            <w:proofErr w:type="gramEnd"/>
            <w:r w:rsidRPr="0040248B">
              <w:rPr>
                <w:rFonts w:ascii="Times New Roman" w:eastAsia="Times New Roman" w:hAnsi="Times New Roman"/>
                <w:color w:val="7F7F7F" w:themeColor="text1" w:themeTint="80"/>
                <w:w w:val="97"/>
                <w:sz w:val="16"/>
                <w:lang w:val="ru-RU"/>
              </w:rPr>
              <w:t xml:space="preserve">контролируют технику выполнения упражнения другими учащимися, анализируют её с помощью сравнения с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техникой образца, выявляют ошибки и предлагают способы их устранения (обучение в парах).;</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7" w:lineRule="auto"/>
              <w:ind w:left="74"/>
              <w:rPr>
                <w:color w:val="7F7F7F" w:themeColor="text1" w:themeTint="80"/>
              </w:rPr>
            </w:pPr>
            <w:proofErr w:type="spellStart"/>
            <w:r w:rsidRPr="0040248B">
              <w:rPr>
                <w:rFonts w:ascii="Times New Roman" w:eastAsia="Times New Roman" w:hAnsi="Times New Roman"/>
                <w:color w:val="7F7F7F" w:themeColor="text1" w:themeTint="80"/>
                <w:w w:val="97"/>
                <w:sz w:val="16"/>
              </w:rPr>
              <w:t>Устный</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опрос</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78" w:after="0" w:line="230" w:lineRule="auto"/>
              <w:jc w:val="center"/>
              <w:rPr>
                <w:rFonts w:ascii="Times New Roman" w:eastAsia="Times New Roman" w:hAnsi="Times New Roman"/>
                <w:color w:val="7F7F7F" w:themeColor="text1" w:themeTint="80"/>
                <w:w w:val="97"/>
                <w:sz w:val="16"/>
              </w:rPr>
            </w:pPr>
            <w:hyperlink r:id="rId41" w:history="1">
              <w:r w:rsidR="00E060CB" w:rsidRPr="0040248B">
                <w:rPr>
                  <w:rStyle w:val="aff8"/>
                  <w:rFonts w:ascii="Times New Roman" w:eastAsia="Times New Roman" w:hAnsi="Times New Roman"/>
                  <w:color w:val="7F7F7F" w:themeColor="text1" w:themeTint="80"/>
                  <w:w w:val="97"/>
                  <w:sz w:val="16"/>
                </w:rPr>
                <w:t>https://resh.edu.ru/subject/lesson/7456/</w:t>
              </w:r>
            </w:hyperlink>
          </w:p>
          <w:p w:rsidR="00E060CB" w:rsidRPr="0040248B" w:rsidRDefault="00E060CB">
            <w:pPr>
              <w:autoSpaceDE w:val="0"/>
              <w:autoSpaceDN w:val="0"/>
              <w:spacing w:before="78" w:after="0" w:line="230" w:lineRule="auto"/>
              <w:jc w:val="center"/>
              <w:rPr>
                <w:color w:val="7F7F7F" w:themeColor="text1" w:themeTint="80"/>
              </w:rPr>
            </w:pPr>
          </w:p>
        </w:tc>
      </w:tr>
      <w:tr w:rsidR="0040248B" w:rsidRPr="0040248B" w:rsidTr="007E7FAB">
        <w:trPr>
          <w:trHeight w:hRule="exact" w:val="32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jc w:val="center"/>
              <w:rPr>
                <w:color w:val="7F7F7F" w:themeColor="text1" w:themeTint="80"/>
              </w:rPr>
            </w:pPr>
            <w:r w:rsidRPr="0040248B">
              <w:rPr>
                <w:rFonts w:ascii="Times New Roman" w:eastAsia="Times New Roman" w:hAnsi="Times New Roman"/>
                <w:color w:val="7F7F7F" w:themeColor="text1" w:themeTint="80"/>
                <w:w w:val="97"/>
                <w:sz w:val="16"/>
              </w:rPr>
              <w:t>3.</w:t>
            </w:r>
            <w:r w:rsidR="00F403BC" w:rsidRPr="0040248B">
              <w:rPr>
                <w:rFonts w:ascii="Times New Roman" w:eastAsia="Times New Roman" w:hAnsi="Times New Roman"/>
                <w:color w:val="7F7F7F" w:themeColor="text1" w:themeTint="80"/>
                <w:w w:val="97"/>
                <w:sz w:val="16"/>
                <w:lang w:val="ru-RU"/>
              </w:rPr>
              <w:t>7</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45" w:lineRule="auto"/>
              <w:ind w:left="72" w:right="432"/>
              <w:rPr>
                <w:color w:val="7F7F7F" w:themeColor="text1" w:themeTint="80"/>
                <w:lang w:val="ru-RU"/>
              </w:rPr>
            </w:pPr>
            <w:r w:rsidRPr="0040248B">
              <w:rPr>
                <w:rFonts w:ascii="Times New Roman" w:eastAsia="Times New Roman" w:hAnsi="Times New Roman"/>
                <w:i/>
                <w:color w:val="7F7F7F" w:themeColor="text1" w:themeTint="80"/>
                <w:w w:val="97"/>
                <w:sz w:val="16"/>
                <w:lang w:val="ru-RU"/>
              </w:rPr>
              <w:t xml:space="preserve">Модуль «Гимнастика». </w:t>
            </w:r>
            <w:r w:rsidRPr="0040248B">
              <w:rPr>
                <w:rFonts w:ascii="Times New Roman" w:eastAsia="Times New Roman" w:hAnsi="Times New Roman"/>
                <w:b/>
                <w:color w:val="7F7F7F" w:themeColor="text1" w:themeTint="80"/>
                <w:w w:val="97"/>
                <w:sz w:val="16"/>
                <w:lang w:val="ru-RU"/>
              </w:rPr>
              <w:t>Опорный прыжок на гимнастического козла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54" w:lineRule="auto"/>
              <w:ind w:left="72"/>
              <w:rPr>
                <w:color w:val="7F7F7F" w:themeColor="text1" w:themeTint="80"/>
                <w:lang w:val="ru-RU"/>
              </w:rPr>
            </w:pPr>
            <w:proofErr w:type="gramStart"/>
            <w:r w:rsidRPr="0040248B">
              <w:rPr>
                <w:rFonts w:ascii="Times New Roman" w:eastAsia="Times New Roman" w:hAnsi="Times New Roman"/>
                <w:color w:val="7F7F7F" w:themeColor="text1" w:themeTint="80"/>
                <w:w w:val="97"/>
                <w:sz w:val="16"/>
                <w:lang w:val="ru-RU"/>
              </w:rPr>
              <w:t xml:space="preserve">рассматривают, обсуждают и анализируют иллюстративный образец техники выполнения опорного прыжка;;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уточняют его выполнение, наблюдая за техникой образца учителя;;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описывают технику выполнения прыжка с выделением фаз движений;;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повторяют подводящие упражнения и оценивают технику их выполнения;;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определяют задачи и последовательность самостоятельного обучения технике опорного прыжка;;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разучивают технику прыжка по фазам и в полной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координации;;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контролируют технику выполнения упражнения другими учащимися, сравнивают её</w:t>
            </w:r>
            <w:proofErr w:type="gramEnd"/>
            <w:r w:rsidRPr="0040248B">
              <w:rPr>
                <w:rFonts w:ascii="Times New Roman" w:eastAsia="Times New Roman" w:hAnsi="Times New Roman"/>
                <w:color w:val="7F7F7F" w:themeColor="text1" w:themeTint="80"/>
                <w:w w:val="97"/>
                <w:sz w:val="16"/>
                <w:lang w:val="ru-RU"/>
              </w:rPr>
              <w:t xml:space="preserve"> с иллюстративным образцом и выявляют возможные ошибки, предлагают способы их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устранения (обучение в парах</w:t>
            </w:r>
            <w:proofErr w:type="gramStart"/>
            <w:r w:rsidRPr="0040248B">
              <w:rPr>
                <w:rFonts w:ascii="Times New Roman" w:eastAsia="Times New Roman" w:hAnsi="Times New Roman"/>
                <w:color w:val="7F7F7F" w:themeColor="text1" w:themeTint="80"/>
                <w:w w:val="97"/>
                <w:sz w:val="16"/>
                <w:lang w:val="ru-RU"/>
              </w:rPr>
              <w:t>).;</w:t>
            </w:r>
            <w:proofErr w:type="gramEnd"/>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jc w:val="center"/>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76" w:after="0" w:line="233" w:lineRule="auto"/>
              <w:jc w:val="center"/>
              <w:rPr>
                <w:rFonts w:ascii="Times New Roman" w:eastAsia="Times New Roman" w:hAnsi="Times New Roman"/>
                <w:color w:val="7F7F7F" w:themeColor="text1" w:themeTint="80"/>
                <w:w w:val="97"/>
                <w:sz w:val="16"/>
              </w:rPr>
            </w:pPr>
            <w:hyperlink r:id="rId42" w:history="1">
              <w:r w:rsidR="00E060CB" w:rsidRPr="0040248B">
                <w:rPr>
                  <w:rStyle w:val="aff8"/>
                  <w:rFonts w:ascii="Times New Roman" w:eastAsia="Times New Roman" w:hAnsi="Times New Roman"/>
                  <w:color w:val="7F7F7F" w:themeColor="text1" w:themeTint="80"/>
                  <w:w w:val="97"/>
                  <w:sz w:val="16"/>
                </w:rPr>
                <w:t>https://resh.edu.ru/subject/lesson/7458/</w:t>
              </w:r>
            </w:hyperlink>
          </w:p>
          <w:p w:rsidR="00E060CB" w:rsidRPr="0040248B" w:rsidRDefault="00E060CB">
            <w:pPr>
              <w:autoSpaceDE w:val="0"/>
              <w:autoSpaceDN w:val="0"/>
              <w:spacing w:before="76" w:after="0" w:line="233" w:lineRule="auto"/>
              <w:jc w:val="center"/>
              <w:rPr>
                <w:color w:val="7F7F7F" w:themeColor="text1" w:themeTint="80"/>
              </w:rPr>
            </w:pPr>
          </w:p>
        </w:tc>
      </w:tr>
      <w:tr w:rsidR="0040248B" w:rsidRPr="0040248B">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jc w:val="center"/>
              <w:rPr>
                <w:color w:val="7F7F7F" w:themeColor="text1" w:themeTint="80"/>
              </w:rPr>
            </w:pPr>
            <w:r w:rsidRPr="0040248B">
              <w:rPr>
                <w:rFonts w:ascii="Times New Roman" w:eastAsia="Times New Roman" w:hAnsi="Times New Roman"/>
                <w:color w:val="7F7F7F" w:themeColor="text1" w:themeTint="80"/>
                <w:w w:val="97"/>
                <w:sz w:val="16"/>
              </w:rPr>
              <w:t>3.</w:t>
            </w:r>
            <w:r w:rsidR="00F403BC" w:rsidRPr="0040248B">
              <w:rPr>
                <w:rFonts w:ascii="Times New Roman" w:eastAsia="Times New Roman" w:hAnsi="Times New Roman"/>
                <w:color w:val="7F7F7F" w:themeColor="text1" w:themeTint="80"/>
                <w:w w:val="97"/>
                <w:sz w:val="16"/>
                <w:lang w:val="ru-RU"/>
              </w:rPr>
              <w:t>8</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45" w:lineRule="auto"/>
              <w:ind w:left="72" w:right="144"/>
              <w:rPr>
                <w:color w:val="7F7F7F" w:themeColor="text1" w:themeTint="80"/>
                <w:lang w:val="ru-RU"/>
              </w:rPr>
            </w:pPr>
            <w:r w:rsidRPr="0040248B">
              <w:rPr>
                <w:rFonts w:ascii="Times New Roman" w:eastAsia="Times New Roman" w:hAnsi="Times New Roman"/>
                <w:i/>
                <w:color w:val="7F7F7F" w:themeColor="text1" w:themeTint="80"/>
                <w:w w:val="97"/>
                <w:sz w:val="16"/>
                <w:lang w:val="ru-RU"/>
              </w:rPr>
              <w:t xml:space="preserve">Модуль «Гимнастика». </w:t>
            </w:r>
            <w:r w:rsidRPr="0040248B">
              <w:rPr>
                <w:rFonts w:ascii="Times New Roman" w:eastAsia="Times New Roman" w:hAnsi="Times New Roman"/>
                <w:b/>
                <w:color w:val="7F7F7F" w:themeColor="text1" w:themeTint="80"/>
                <w:w w:val="97"/>
                <w:sz w:val="16"/>
                <w:lang w:val="ru-RU"/>
              </w:rPr>
              <w:t xml:space="preserve">Гимнастическая </w:t>
            </w:r>
            <w:r w:rsidRPr="0040248B">
              <w:rPr>
                <w:color w:val="7F7F7F" w:themeColor="text1" w:themeTint="80"/>
                <w:lang w:val="ru-RU"/>
              </w:rPr>
              <w:br/>
            </w:r>
            <w:r w:rsidRPr="0040248B">
              <w:rPr>
                <w:rFonts w:ascii="Times New Roman" w:eastAsia="Times New Roman" w:hAnsi="Times New Roman"/>
                <w:b/>
                <w:color w:val="7F7F7F" w:themeColor="text1" w:themeTint="80"/>
                <w:w w:val="97"/>
                <w:sz w:val="16"/>
                <w:lang w:val="ru-RU"/>
              </w:rPr>
              <w:t>комбинация на низком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54" w:lineRule="auto"/>
              <w:ind w:left="72" w:right="288"/>
              <w:rPr>
                <w:color w:val="7F7F7F" w:themeColor="text1" w:themeTint="80"/>
                <w:lang w:val="ru-RU"/>
              </w:rPr>
            </w:pPr>
            <w:r w:rsidRPr="0040248B">
              <w:rPr>
                <w:rFonts w:ascii="Times New Roman" w:eastAsia="Times New Roman" w:hAnsi="Times New Roman"/>
                <w:color w:val="7F7F7F" w:themeColor="text1" w:themeTint="80"/>
                <w:w w:val="97"/>
                <w:sz w:val="16"/>
                <w:lang w:val="ru-RU"/>
              </w:rPr>
              <w:t xml:space="preserve">разучивают упражнения комбинации на полу, на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гимнастической скамейке, на напольном гимнастическом бревне, на низком гимнастическом бревне</w:t>
            </w:r>
            <w:proofErr w:type="gramStart"/>
            <w:r w:rsidR="007E7FAB" w:rsidRPr="0040248B">
              <w:rPr>
                <w:rFonts w:ascii="Times New Roman" w:eastAsia="Times New Roman" w:hAnsi="Times New Roman"/>
                <w:color w:val="7F7F7F" w:themeColor="text1" w:themeTint="80"/>
                <w:w w:val="97"/>
                <w:sz w:val="16"/>
                <w:lang w:val="ru-RU"/>
              </w:rPr>
              <w:t>;;</w:t>
            </w:r>
            <w:r w:rsidRPr="0040248B">
              <w:rPr>
                <w:color w:val="7F7F7F" w:themeColor="text1" w:themeTint="80"/>
                <w:lang w:val="ru-RU"/>
              </w:rPr>
              <w:br/>
            </w:r>
            <w:proofErr w:type="gramEnd"/>
            <w:r w:rsidRPr="0040248B">
              <w:rPr>
                <w:rFonts w:ascii="Times New Roman" w:eastAsia="Times New Roman" w:hAnsi="Times New Roman"/>
                <w:color w:val="7F7F7F" w:themeColor="text1" w:themeTint="80"/>
                <w:w w:val="97"/>
                <w:sz w:val="16"/>
                <w:lang w:val="ru-RU"/>
              </w:rPr>
              <w:t>контролируют технику выполнения комбинации другими учащимися, сравнивают её с иллюстративным образцом и выявляют возможные ошибки, предлагают способы их устранения (обучение в группах).;</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jc w:val="center"/>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76" w:after="0" w:line="233" w:lineRule="auto"/>
              <w:jc w:val="center"/>
              <w:rPr>
                <w:rFonts w:ascii="Times New Roman" w:eastAsia="Times New Roman" w:hAnsi="Times New Roman"/>
                <w:color w:val="7F7F7F" w:themeColor="text1" w:themeTint="80"/>
                <w:w w:val="97"/>
                <w:sz w:val="16"/>
              </w:rPr>
            </w:pPr>
            <w:hyperlink r:id="rId43" w:history="1">
              <w:r w:rsidR="00E060CB" w:rsidRPr="0040248B">
                <w:rPr>
                  <w:rStyle w:val="aff8"/>
                  <w:rFonts w:ascii="Times New Roman" w:eastAsia="Times New Roman" w:hAnsi="Times New Roman"/>
                  <w:color w:val="7F7F7F" w:themeColor="text1" w:themeTint="80"/>
                  <w:w w:val="97"/>
                  <w:sz w:val="16"/>
                </w:rPr>
                <w:t>https://resh.edu.ru/subject/lesson/7458/</w:t>
              </w:r>
            </w:hyperlink>
          </w:p>
          <w:p w:rsidR="00E060CB" w:rsidRPr="0040248B" w:rsidRDefault="00E060CB">
            <w:pPr>
              <w:autoSpaceDE w:val="0"/>
              <w:autoSpaceDN w:val="0"/>
              <w:spacing w:before="76" w:after="0" w:line="233" w:lineRule="auto"/>
              <w:jc w:val="center"/>
              <w:rPr>
                <w:color w:val="7F7F7F" w:themeColor="text1" w:themeTint="80"/>
              </w:rPr>
            </w:pPr>
          </w:p>
        </w:tc>
      </w:tr>
      <w:tr w:rsidR="004D03B8" w:rsidRPr="0040248B">
        <w:trPr>
          <w:trHeight w:hRule="exact" w:val="24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3.</w:t>
            </w:r>
            <w:r w:rsidR="00F403BC" w:rsidRPr="0040248B">
              <w:rPr>
                <w:rFonts w:ascii="Times New Roman" w:eastAsia="Times New Roman" w:hAnsi="Times New Roman"/>
                <w:color w:val="7F7F7F" w:themeColor="text1" w:themeTint="80"/>
                <w:w w:val="97"/>
                <w:sz w:val="16"/>
                <w:lang w:val="ru-RU"/>
              </w:rPr>
              <w:t>9</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2" w:right="144"/>
              <w:rPr>
                <w:color w:val="7F7F7F" w:themeColor="text1" w:themeTint="80"/>
                <w:lang w:val="ru-RU"/>
              </w:rPr>
            </w:pPr>
            <w:r w:rsidRPr="0040248B">
              <w:rPr>
                <w:rFonts w:ascii="Times New Roman" w:eastAsia="Times New Roman" w:hAnsi="Times New Roman"/>
                <w:i/>
                <w:color w:val="7F7F7F" w:themeColor="text1" w:themeTint="80"/>
                <w:w w:val="97"/>
                <w:sz w:val="16"/>
                <w:lang w:val="ru-RU"/>
              </w:rPr>
              <w:t xml:space="preserve">Модуль «Гимнастика». </w:t>
            </w:r>
            <w:r w:rsidRPr="0040248B">
              <w:rPr>
                <w:rFonts w:ascii="Times New Roman" w:eastAsia="Times New Roman" w:hAnsi="Times New Roman"/>
                <w:b/>
                <w:color w:val="7F7F7F" w:themeColor="text1" w:themeTint="80"/>
                <w:w w:val="97"/>
                <w:sz w:val="16"/>
                <w:lang w:val="ru-RU"/>
              </w:rPr>
              <w:t xml:space="preserve">Лазанье и </w:t>
            </w:r>
            <w:proofErr w:type="spellStart"/>
            <w:r w:rsidRPr="0040248B">
              <w:rPr>
                <w:rFonts w:ascii="Times New Roman" w:eastAsia="Times New Roman" w:hAnsi="Times New Roman"/>
                <w:b/>
                <w:color w:val="7F7F7F" w:themeColor="text1" w:themeTint="80"/>
                <w:w w:val="97"/>
                <w:sz w:val="16"/>
                <w:lang w:val="ru-RU"/>
              </w:rPr>
              <w:t>перелезание</w:t>
            </w:r>
            <w:proofErr w:type="spellEnd"/>
            <w:r w:rsidRPr="0040248B">
              <w:rPr>
                <w:rFonts w:ascii="Times New Roman" w:eastAsia="Times New Roman" w:hAnsi="Times New Roman"/>
                <w:b/>
                <w:color w:val="7F7F7F" w:themeColor="text1" w:themeTint="80"/>
                <w:w w:val="97"/>
                <w:sz w:val="16"/>
                <w:lang w:val="ru-RU"/>
              </w:rPr>
              <w:t xml:space="preserve"> на гимнастической стенке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54" w:lineRule="auto"/>
              <w:ind w:left="72" w:right="144"/>
              <w:rPr>
                <w:color w:val="7F7F7F" w:themeColor="text1" w:themeTint="80"/>
                <w:lang w:val="ru-RU"/>
              </w:rPr>
            </w:pPr>
            <w:proofErr w:type="gramStart"/>
            <w:r w:rsidRPr="0040248B">
              <w:rPr>
                <w:rFonts w:ascii="Times New Roman" w:eastAsia="Times New Roman" w:hAnsi="Times New Roman"/>
                <w:color w:val="7F7F7F" w:themeColor="text1" w:themeTint="80"/>
                <w:w w:val="97"/>
                <w:sz w:val="16"/>
                <w:lang w:val="ru-RU"/>
              </w:rPr>
              <w:t xml:space="preserve">закрепляют и совершенствуют технику лазанья по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гимнастической стенке разноимённым способом,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передвижение приставным шагом;;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знакомятся с образцом учителя, наблюдают и анализируют технику лазанья одноимённым способом, описывают её по фазам движения;;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разучивают лазанье одноимённым способом по фазам движения и в полной координации;;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устранения (обучение</w:t>
            </w:r>
            <w:proofErr w:type="gramEnd"/>
            <w:r w:rsidRPr="0040248B">
              <w:rPr>
                <w:rFonts w:ascii="Times New Roman" w:eastAsia="Times New Roman" w:hAnsi="Times New Roman"/>
                <w:color w:val="7F7F7F" w:themeColor="text1" w:themeTint="80"/>
                <w:w w:val="97"/>
                <w:sz w:val="16"/>
                <w:lang w:val="ru-RU"/>
              </w:rPr>
              <w:t xml:space="preserve"> в группах</w:t>
            </w:r>
            <w:proofErr w:type="gramStart"/>
            <w:r w:rsidRPr="0040248B">
              <w:rPr>
                <w:rFonts w:ascii="Times New Roman" w:eastAsia="Times New Roman" w:hAnsi="Times New Roman"/>
                <w:color w:val="7F7F7F" w:themeColor="text1" w:themeTint="80"/>
                <w:w w:val="97"/>
                <w:sz w:val="16"/>
                <w:lang w:val="ru-RU"/>
              </w:rPr>
              <w:t>).;</w:t>
            </w:r>
            <w:proofErr w:type="gramEnd"/>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78" w:after="0" w:line="230" w:lineRule="auto"/>
              <w:jc w:val="center"/>
              <w:rPr>
                <w:rFonts w:ascii="Times New Roman" w:eastAsia="Times New Roman" w:hAnsi="Times New Roman"/>
                <w:color w:val="7F7F7F" w:themeColor="text1" w:themeTint="80"/>
                <w:w w:val="97"/>
                <w:sz w:val="16"/>
              </w:rPr>
            </w:pPr>
            <w:hyperlink r:id="rId44" w:history="1">
              <w:r w:rsidR="00E060CB" w:rsidRPr="0040248B">
                <w:rPr>
                  <w:rStyle w:val="aff8"/>
                  <w:rFonts w:ascii="Times New Roman" w:eastAsia="Times New Roman" w:hAnsi="Times New Roman"/>
                  <w:color w:val="7F7F7F" w:themeColor="text1" w:themeTint="80"/>
                  <w:w w:val="97"/>
                  <w:sz w:val="16"/>
                </w:rPr>
                <w:t>https://resh.edu.ru/subject/lesson/7145/</w:t>
              </w:r>
            </w:hyperlink>
          </w:p>
          <w:p w:rsidR="00E060CB" w:rsidRPr="0040248B" w:rsidRDefault="00E060CB">
            <w:pPr>
              <w:autoSpaceDE w:val="0"/>
              <w:autoSpaceDN w:val="0"/>
              <w:spacing w:before="78" w:after="0" w:line="230" w:lineRule="auto"/>
              <w:jc w:val="center"/>
              <w:rPr>
                <w:color w:val="7F7F7F" w:themeColor="text1" w:themeTint="80"/>
              </w:rPr>
            </w:pPr>
          </w:p>
        </w:tc>
      </w:tr>
    </w:tbl>
    <w:p w:rsidR="004D03B8" w:rsidRPr="0040248B" w:rsidRDefault="004D03B8">
      <w:pPr>
        <w:autoSpaceDE w:val="0"/>
        <w:autoSpaceDN w:val="0"/>
        <w:spacing w:after="0" w:line="14" w:lineRule="exact"/>
        <w:rPr>
          <w:color w:val="7F7F7F" w:themeColor="text1" w:themeTint="80"/>
        </w:rPr>
      </w:pPr>
    </w:p>
    <w:p w:rsidR="004D03B8" w:rsidRPr="0040248B" w:rsidRDefault="004D03B8">
      <w:pPr>
        <w:rPr>
          <w:color w:val="7F7F7F" w:themeColor="text1" w:themeTint="80"/>
        </w:rPr>
        <w:sectPr w:rsidR="004D03B8" w:rsidRPr="0040248B">
          <w:pgSz w:w="16840" w:h="11900"/>
          <w:pgMar w:top="284" w:right="640" w:bottom="484" w:left="666" w:header="720" w:footer="720" w:gutter="0"/>
          <w:cols w:space="720" w:equalWidth="0">
            <w:col w:w="15534" w:space="0"/>
          </w:cols>
          <w:docGrid w:linePitch="360"/>
        </w:sectPr>
      </w:pPr>
    </w:p>
    <w:p w:rsidR="004D03B8" w:rsidRPr="0040248B" w:rsidRDefault="004D03B8">
      <w:pPr>
        <w:autoSpaceDE w:val="0"/>
        <w:autoSpaceDN w:val="0"/>
        <w:spacing w:after="66" w:line="220" w:lineRule="exact"/>
        <w:rPr>
          <w:color w:val="7F7F7F" w:themeColor="text1" w:themeTint="80"/>
        </w:rPr>
      </w:pPr>
    </w:p>
    <w:tbl>
      <w:tblPr>
        <w:tblW w:w="0" w:type="auto"/>
        <w:tblInd w:w="6" w:type="dxa"/>
        <w:tblLayout w:type="fixed"/>
        <w:tblLook w:val="04A0" w:firstRow="1" w:lastRow="0" w:firstColumn="1" w:lastColumn="0" w:noHBand="0" w:noVBand="1"/>
      </w:tblPr>
      <w:tblGrid>
        <w:gridCol w:w="468"/>
        <w:gridCol w:w="3710"/>
        <w:gridCol w:w="528"/>
        <w:gridCol w:w="1106"/>
        <w:gridCol w:w="1140"/>
        <w:gridCol w:w="804"/>
        <w:gridCol w:w="4288"/>
        <w:gridCol w:w="852"/>
        <w:gridCol w:w="2606"/>
      </w:tblGrid>
      <w:tr w:rsidR="0040248B" w:rsidRPr="0040248B">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3.1</w:t>
            </w:r>
            <w:r w:rsidR="00F403BC" w:rsidRPr="0040248B">
              <w:rPr>
                <w:rFonts w:ascii="Times New Roman" w:eastAsia="Times New Roman" w:hAnsi="Times New Roman"/>
                <w:color w:val="7F7F7F" w:themeColor="text1" w:themeTint="80"/>
                <w:w w:val="97"/>
                <w:sz w:val="16"/>
                <w:lang w:val="ru-RU"/>
              </w:rPr>
              <w:t>0</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2" w:right="864"/>
              <w:rPr>
                <w:color w:val="7F7F7F" w:themeColor="text1" w:themeTint="80"/>
                <w:lang w:val="ru-RU"/>
              </w:rPr>
            </w:pPr>
            <w:r w:rsidRPr="0040248B">
              <w:rPr>
                <w:rFonts w:ascii="Times New Roman" w:eastAsia="Times New Roman" w:hAnsi="Times New Roman"/>
                <w:i/>
                <w:color w:val="7F7F7F" w:themeColor="text1" w:themeTint="80"/>
                <w:w w:val="97"/>
                <w:sz w:val="16"/>
                <w:lang w:val="ru-RU"/>
              </w:rPr>
              <w:t xml:space="preserve">Модуль «Гимнастика». </w:t>
            </w:r>
            <w:r w:rsidRPr="0040248B">
              <w:rPr>
                <w:rFonts w:ascii="Times New Roman" w:eastAsia="Times New Roman" w:hAnsi="Times New Roman"/>
                <w:b/>
                <w:color w:val="7F7F7F" w:themeColor="text1" w:themeTint="80"/>
                <w:w w:val="97"/>
                <w:sz w:val="16"/>
                <w:lang w:val="ru-RU"/>
              </w:rPr>
              <w:t>Расхождение на гимнастической скамейке в парах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52" w:lineRule="auto"/>
              <w:ind w:left="72" w:right="288"/>
              <w:rPr>
                <w:color w:val="7F7F7F" w:themeColor="text1" w:themeTint="80"/>
                <w:lang w:val="ru-RU"/>
              </w:rPr>
            </w:pPr>
            <w:r w:rsidRPr="0040248B">
              <w:rPr>
                <w:rFonts w:ascii="Times New Roman" w:eastAsia="Times New Roman" w:hAnsi="Times New Roman"/>
                <w:color w:val="7F7F7F" w:themeColor="text1" w:themeTint="80"/>
                <w:w w:val="97"/>
                <w:sz w:val="16"/>
                <w:lang w:val="ru-RU"/>
              </w:rPr>
              <w:t>разучивают технику расхождения правым и левым боком при передвижении на полу и на гимнастической скамейке (обучение в парах</w:t>
            </w:r>
            <w:proofErr w:type="gramStart"/>
            <w:r w:rsidRPr="0040248B">
              <w:rPr>
                <w:rFonts w:ascii="Times New Roman" w:eastAsia="Times New Roman" w:hAnsi="Times New Roman"/>
                <w:color w:val="7F7F7F" w:themeColor="text1" w:themeTint="80"/>
                <w:w w:val="97"/>
                <w:sz w:val="16"/>
                <w:lang w:val="ru-RU"/>
              </w:rPr>
              <w:t>);;</w:t>
            </w:r>
            <w:r w:rsidRPr="0040248B">
              <w:rPr>
                <w:color w:val="7F7F7F" w:themeColor="text1" w:themeTint="80"/>
                <w:lang w:val="ru-RU"/>
              </w:rPr>
              <w:br/>
            </w:r>
            <w:proofErr w:type="gramEnd"/>
            <w:r w:rsidRPr="0040248B">
              <w:rPr>
                <w:rFonts w:ascii="Times New Roman" w:eastAsia="Times New Roman" w:hAnsi="Times New Roman"/>
                <w:color w:val="7F7F7F" w:themeColor="text1" w:themeTint="80"/>
                <w:w w:val="97"/>
                <w:sz w:val="16"/>
                <w:lang w:val="ru-RU"/>
              </w:rPr>
              <w:t xml:space="preserve">контролируют технику выполнения упражнения другими учащимися, сравнивают её с образцом и выявляют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возможные ошибки, предлагают способы их устранения (обучение в группах);</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60CB" w:rsidRPr="0040248B" w:rsidRDefault="006236DB">
            <w:pPr>
              <w:autoSpaceDE w:val="0"/>
              <w:autoSpaceDN w:val="0"/>
              <w:spacing w:before="78" w:after="0" w:line="245" w:lineRule="auto"/>
              <w:jc w:val="center"/>
              <w:rPr>
                <w:rFonts w:ascii="Times New Roman" w:eastAsia="Times New Roman" w:hAnsi="Times New Roman"/>
                <w:color w:val="7F7F7F" w:themeColor="text1" w:themeTint="80"/>
                <w:w w:val="97"/>
                <w:sz w:val="16"/>
              </w:rPr>
            </w:pPr>
            <w:hyperlink r:id="rId45" w:history="1">
              <w:r w:rsidR="00E060CB" w:rsidRPr="0040248B">
                <w:rPr>
                  <w:rStyle w:val="aff8"/>
                  <w:rFonts w:ascii="Times New Roman" w:eastAsia="Times New Roman" w:hAnsi="Times New Roman"/>
                  <w:color w:val="7F7F7F" w:themeColor="text1" w:themeTint="80"/>
                  <w:w w:val="97"/>
                  <w:sz w:val="16"/>
                </w:rPr>
                <w:t>https://resh.edu.ru/subject/lesson/4462/</w:t>
              </w:r>
            </w:hyperlink>
          </w:p>
          <w:p w:rsidR="004D03B8" w:rsidRPr="0040248B" w:rsidRDefault="006236DB">
            <w:pPr>
              <w:autoSpaceDE w:val="0"/>
              <w:autoSpaceDN w:val="0"/>
              <w:spacing w:before="78" w:after="0" w:line="245" w:lineRule="auto"/>
              <w:jc w:val="center"/>
              <w:rPr>
                <w:rFonts w:ascii="Times New Roman" w:eastAsia="Times New Roman" w:hAnsi="Times New Roman"/>
                <w:color w:val="7F7F7F" w:themeColor="text1" w:themeTint="80"/>
                <w:w w:val="97"/>
                <w:sz w:val="16"/>
              </w:rPr>
            </w:pPr>
            <w:hyperlink r:id="rId46" w:history="1">
              <w:r w:rsidR="00E060CB" w:rsidRPr="0040248B">
                <w:rPr>
                  <w:rStyle w:val="aff8"/>
                  <w:rFonts w:ascii="Times New Roman" w:eastAsia="Times New Roman" w:hAnsi="Times New Roman"/>
                  <w:color w:val="7F7F7F" w:themeColor="text1" w:themeTint="80"/>
                  <w:w w:val="97"/>
                  <w:sz w:val="16"/>
                </w:rPr>
                <w:t>https://resh.edu.ru/subject/lesson/4617/</w:t>
              </w:r>
            </w:hyperlink>
          </w:p>
          <w:p w:rsidR="00E060CB" w:rsidRPr="0040248B" w:rsidRDefault="00E060CB">
            <w:pPr>
              <w:autoSpaceDE w:val="0"/>
              <w:autoSpaceDN w:val="0"/>
              <w:spacing w:before="78" w:after="0" w:line="245" w:lineRule="auto"/>
              <w:jc w:val="center"/>
              <w:rPr>
                <w:color w:val="7F7F7F" w:themeColor="text1" w:themeTint="80"/>
              </w:rPr>
            </w:pPr>
          </w:p>
        </w:tc>
      </w:tr>
      <w:tr w:rsidR="0040248B" w:rsidRPr="0040248B">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3.1</w:t>
            </w:r>
            <w:r w:rsidR="00F403BC" w:rsidRPr="0040248B">
              <w:rPr>
                <w:rFonts w:ascii="Times New Roman" w:eastAsia="Times New Roman" w:hAnsi="Times New Roman"/>
                <w:color w:val="7F7F7F" w:themeColor="text1" w:themeTint="80"/>
                <w:w w:val="97"/>
                <w:sz w:val="16"/>
                <w:lang w:val="ru-RU"/>
              </w:rPr>
              <w:t>1</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2" w:right="288"/>
              <w:rPr>
                <w:color w:val="7F7F7F" w:themeColor="text1" w:themeTint="80"/>
                <w:lang w:val="ru-RU"/>
              </w:rPr>
            </w:pPr>
            <w:r w:rsidRPr="0040248B">
              <w:rPr>
                <w:rFonts w:ascii="Times New Roman" w:eastAsia="Times New Roman" w:hAnsi="Times New Roman"/>
                <w:i/>
                <w:color w:val="7F7F7F" w:themeColor="text1" w:themeTint="80"/>
                <w:w w:val="97"/>
                <w:sz w:val="16"/>
                <w:lang w:val="ru-RU"/>
              </w:rPr>
              <w:t xml:space="preserve">Модуль «Лёгкая атлетика». </w:t>
            </w:r>
            <w:r w:rsidRPr="0040248B">
              <w:rPr>
                <w:rFonts w:ascii="Times New Roman" w:eastAsia="Times New Roman" w:hAnsi="Times New Roman"/>
                <w:b/>
                <w:color w:val="7F7F7F" w:themeColor="text1" w:themeTint="80"/>
                <w:w w:val="97"/>
                <w:sz w:val="16"/>
                <w:lang w:val="ru-RU"/>
              </w:rPr>
              <w:t>Бег с равномерной скоростью на длинные дистанции</w:t>
            </w:r>
            <w:r w:rsidR="005263F9" w:rsidRPr="0040248B">
              <w:rPr>
                <w:rFonts w:ascii="Times New Roman" w:eastAsia="Times New Roman" w:hAnsi="Times New Roman"/>
                <w:b/>
                <w:color w:val="7F7F7F" w:themeColor="text1" w:themeTint="80"/>
                <w:w w:val="97"/>
                <w:sz w:val="16"/>
                <w:lang w:val="ru-RU"/>
              </w:rPr>
              <w:t>. 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234A6D">
            <w:pPr>
              <w:autoSpaceDE w:val="0"/>
              <w:autoSpaceDN w:val="0"/>
              <w:spacing w:before="78" w:after="0" w:line="230"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234A6D">
            <w:pPr>
              <w:autoSpaceDE w:val="0"/>
              <w:autoSpaceDN w:val="0"/>
              <w:spacing w:before="78" w:after="0" w:line="230"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54" w:lineRule="auto"/>
              <w:ind w:left="72" w:right="144"/>
              <w:rPr>
                <w:color w:val="7F7F7F" w:themeColor="text1" w:themeTint="80"/>
                <w:lang w:val="ru-RU"/>
              </w:rPr>
            </w:pPr>
            <w:r w:rsidRPr="0040248B">
              <w:rPr>
                <w:rFonts w:ascii="Times New Roman" w:eastAsia="Times New Roman" w:hAnsi="Times New Roman"/>
                <w:color w:val="7F7F7F" w:themeColor="text1" w:themeTint="80"/>
                <w:w w:val="97"/>
                <w:sz w:val="16"/>
                <w:lang w:val="ru-RU"/>
              </w:rPr>
              <w:t>знакомятся с образцом учителя, анализируют и уточняют детали и элементы техники</w:t>
            </w:r>
            <w:proofErr w:type="gramStart"/>
            <w:r w:rsidRPr="0040248B">
              <w:rPr>
                <w:rFonts w:ascii="Times New Roman" w:eastAsia="Times New Roman" w:hAnsi="Times New Roman"/>
                <w:color w:val="7F7F7F" w:themeColor="text1" w:themeTint="80"/>
                <w:w w:val="97"/>
                <w:sz w:val="16"/>
                <w:lang w:val="ru-RU"/>
              </w:rPr>
              <w:t xml:space="preserve">;; </w:t>
            </w:r>
            <w:r w:rsidRPr="0040248B">
              <w:rPr>
                <w:color w:val="7F7F7F" w:themeColor="text1" w:themeTint="80"/>
                <w:lang w:val="ru-RU"/>
              </w:rPr>
              <w:br/>
            </w:r>
            <w:proofErr w:type="gramEnd"/>
            <w:r w:rsidRPr="0040248B">
              <w:rPr>
                <w:rFonts w:ascii="Times New Roman" w:eastAsia="Times New Roman" w:hAnsi="Times New Roman"/>
                <w:color w:val="7F7F7F" w:themeColor="text1" w:themeTint="80"/>
                <w:w w:val="97"/>
                <w:sz w:val="16"/>
                <w:lang w:val="ru-RU"/>
              </w:rPr>
              <w:t xml:space="preserve">описывают технику равномерного бега и разучивают его на учебной дистанции (за лидером, с коррекцией скорости передвижения учителем);;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разучивают поворот во время равномерного бега по учебной дистанции;;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разучивают бег с равномерной скоростью по дистанции в 1 км.;</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78" w:after="0" w:line="230" w:lineRule="auto"/>
              <w:jc w:val="center"/>
              <w:rPr>
                <w:rFonts w:ascii="Times New Roman" w:eastAsia="Times New Roman" w:hAnsi="Times New Roman"/>
                <w:color w:val="7F7F7F" w:themeColor="text1" w:themeTint="80"/>
                <w:w w:val="97"/>
                <w:sz w:val="16"/>
              </w:rPr>
            </w:pPr>
            <w:hyperlink r:id="rId47" w:history="1">
              <w:r w:rsidR="00E060CB" w:rsidRPr="0040248B">
                <w:rPr>
                  <w:rStyle w:val="aff8"/>
                  <w:rFonts w:ascii="Times New Roman" w:eastAsia="Times New Roman" w:hAnsi="Times New Roman"/>
                  <w:color w:val="7F7F7F" w:themeColor="text1" w:themeTint="80"/>
                  <w:w w:val="97"/>
                  <w:sz w:val="16"/>
                </w:rPr>
                <w:t>https://resh.edu.ru/subject/lesson/7459/</w:t>
              </w:r>
            </w:hyperlink>
          </w:p>
          <w:p w:rsidR="00E060CB" w:rsidRPr="0040248B" w:rsidRDefault="00E060CB">
            <w:pPr>
              <w:autoSpaceDE w:val="0"/>
              <w:autoSpaceDN w:val="0"/>
              <w:spacing w:before="78" w:after="0" w:line="230" w:lineRule="auto"/>
              <w:jc w:val="center"/>
              <w:rPr>
                <w:color w:val="7F7F7F" w:themeColor="text1" w:themeTint="80"/>
              </w:rPr>
            </w:pPr>
          </w:p>
        </w:tc>
      </w:tr>
      <w:tr w:rsidR="0040248B" w:rsidRPr="0040248B" w:rsidTr="00840F23">
        <w:trPr>
          <w:trHeight w:hRule="exact" w:val="15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jc w:val="center"/>
              <w:rPr>
                <w:color w:val="7F7F7F" w:themeColor="text1" w:themeTint="80"/>
              </w:rPr>
            </w:pPr>
            <w:r w:rsidRPr="0040248B">
              <w:rPr>
                <w:rFonts w:ascii="Times New Roman" w:eastAsia="Times New Roman" w:hAnsi="Times New Roman"/>
                <w:color w:val="7F7F7F" w:themeColor="text1" w:themeTint="80"/>
                <w:w w:val="97"/>
                <w:sz w:val="16"/>
              </w:rPr>
              <w:t>3.1</w:t>
            </w:r>
            <w:r w:rsidR="00F403BC" w:rsidRPr="0040248B">
              <w:rPr>
                <w:rFonts w:ascii="Times New Roman" w:eastAsia="Times New Roman" w:hAnsi="Times New Roman"/>
                <w:color w:val="7F7F7F" w:themeColor="text1" w:themeTint="80"/>
                <w:w w:val="97"/>
                <w:sz w:val="16"/>
                <w:lang w:val="ru-RU"/>
              </w:rPr>
              <w:t>2</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50" w:lineRule="auto"/>
              <w:ind w:left="72" w:right="288"/>
              <w:rPr>
                <w:color w:val="7F7F7F" w:themeColor="text1" w:themeTint="80"/>
                <w:lang w:val="ru-RU"/>
              </w:rPr>
            </w:pPr>
            <w:r w:rsidRPr="0040248B">
              <w:rPr>
                <w:rFonts w:ascii="Times New Roman" w:eastAsia="Times New Roman" w:hAnsi="Times New Roman"/>
                <w:i/>
                <w:color w:val="7F7F7F" w:themeColor="text1" w:themeTint="80"/>
                <w:w w:val="97"/>
                <w:sz w:val="16"/>
                <w:lang w:val="ru-RU"/>
              </w:rPr>
              <w:t xml:space="preserve">Модуль «Лёгкая атлетика». </w:t>
            </w:r>
            <w:r w:rsidRPr="0040248B">
              <w:rPr>
                <w:rFonts w:ascii="Times New Roman" w:eastAsia="Times New Roman" w:hAnsi="Times New Roman"/>
                <w:b/>
                <w:color w:val="7F7F7F" w:themeColor="text1" w:themeTint="80"/>
                <w:w w:val="97"/>
                <w:sz w:val="16"/>
                <w:lang w:val="ru-RU"/>
              </w:rPr>
              <w:t xml:space="preserve">Знакомство с </w:t>
            </w:r>
            <w:r w:rsidRPr="0040248B">
              <w:rPr>
                <w:color w:val="7F7F7F" w:themeColor="text1" w:themeTint="80"/>
                <w:lang w:val="ru-RU"/>
              </w:rPr>
              <w:br/>
            </w:r>
            <w:r w:rsidRPr="0040248B">
              <w:rPr>
                <w:rFonts w:ascii="Times New Roman" w:eastAsia="Times New Roman" w:hAnsi="Times New Roman"/>
                <w:b/>
                <w:color w:val="7F7F7F" w:themeColor="text1" w:themeTint="80"/>
                <w:w w:val="97"/>
                <w:sz w:val="16"/>
                <w:lang w:val="ru-RU"/>
              </w:rPr>
              <w:t>рекомендациями по технике безопасности во время выполнения беговых упражнений на самостоятельных занятиях лёгкой атлетикой</w:t>
            </w:r>
            <w:r w:rsidR="008C02F3" w:rsidRPr="0040248B">
              <w:rPr>
                <w:rFonts w:ascii="Times New Roman" w:eastAsia="Times New Roman" w:hAnsi="Times New Roman"/>
                <w:b/>
                <w:color w:val="7F7F7F" w:themeColor="text1" w:themeTint="80"/>
                <w:w w:val="97"/>
                <w:sz w:val="16"/>
                <w:lang w:val="ru-RU"/>
              </w:rPr>
              <w:t>. Бег с максимальной скоростью на короткие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234A6D">
            <w:pPr>
              <w:autoSpaceDE w:val="0"/>
              <w:autoSpaceDN w:val="0"/>
              <w:spacing w:before="76" w:after="0" w:line="233"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234A6D">
            <w:pPr>
              <w:autoSpaceDE w:val="0"/>
              <w:autoSpaceDN w:val="0"/>
              <w:spacing w:before="76" w:after="0" w:line="233"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50"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 xml:space="preserve">знакомятся с рекомендациями по технике безопасности во время выполнения беговых упражнений на самостоятельных занятиях лёгкой </w:t>
            </w:r>
            <w:proofErr w:type="spellStart"/>
            <w:r w:rsidRPr="0040248B">
              <w:rPr>
                <w:rFonts w:ascii="Times New Roman" w:eastAsia="Times New Roman" w:hAnsi="Times New Roman"/>
                <w:color w:val="7F7F7F" w:themeColor="text1" w:themeTint="80"/>
                <w:w w:val="97"/>
                <w:sz w:val="16"/>
                <w:lang w:val="ru-RU"/>
              </w:rPr>
              <w:t>атлетикой</w:t>
            </w:r>
            <w:proofErr w:type="gramStart"/>
            <w:r w:rsidRPr="0040248B">
              <w:rPr>
                <w:rFonts w:ascii="Times New Roman" w:eastAsia="Times New Roman" w:hAnsi="Times New Roman"/>
                <w:color w:val="7F7F7F" w:themeColor="text1" w:themeTint="80"/>
                <w:w w:val="97"/>
                <w:sz w:val="16"/>
                <w:lang w:val="ru-RU"/>
              </w:rPr>
              <w:t>;</w:t>
            </w:r>
            <w:r w:rsidR="008C02F3" w:rsidRPr="0040248B">
              <w:rPr>
                <w:rFonts w:ascii="Times New Roman" w:eastAsia="Times New Roman" w:hAnsi="Times New Roman"/>
                <w:color w:val="7F7F7F" w:themeColor="text1" w:themeTint="80"/>
                <w:w w:val="97"/>
                <w:sz w:val="16"/>
                <w:lang w:val="ru-RU"/>
              </w:rPr>
              <w:t>з</w:t>
            </w:r>
            <w:proofErr w:type="gramEnd"/>
            <w:r w:rsidR="008C02F3" w:rsidRPr="0040248B">
              <w:rPr>
                <w:rFonts w:ascii="Times New Roman" w:eastAsia="Times New Roman" w:hAnsi="Times New Roman"/>
                <w:color w:val="7F7F7F" w:themeColor="text1" w:themeTint="80"/>
                <w:w w:val="97"/>
                <w:sz w:val="16"/>
                <w:lang w:val="ru-RU"/>
              </w:rPr>
              <w:t>акрепляют</w:t>
            </w:r>
            <w:proofErr w:type="spellEnd"/>
            <w:r w:rsidR="008C02F3" w:rsidRPr="0040248B">
              <w:rPr>
                <w:rFonts w:ascii="Times New Roman" w:eastAsia="Times New Roman" w:hAnsi="Times New Roman"/>
                <w:color w:val="7F7F7F" w:themeColor="text1" w:themeTint="80"/>
                <w:w w:val="97"/>
                <w:sz w:val="16"/>
                <w:lang w:val="ru-RU"/>
              </w:rPr>
              <w:t xml:space="preserve"> и совершенствуют технику бега на короткие дистанции с высокого старта; </w:t>
            </w:r>
            <w:r w:rsidR="008C02F3" w:rsidRPr="0040248B">
              <w:rPr>
                <w:color w:val="7F7F7F" w:themeColor="text1" w:themeTint="80"/>
                <w:lang w:val="ru-RU"/>
              </w:rPr>
              <w:br/>
            </w:r>
            <w:r w:rsidR="008C02F3" w:rsidRPr="0040248B">
              <w:rPr>
                <w:rFonts w:ascii="Times New Roman" w:eastAsia="Times New Roman" w:hAnsi="Times New Roman"/>
                <w:color w:val="7F7F7F" w:themeColor="text1" w:themeTint="80"/>
                <w:w w:val="97"/>
                <w:sz w:val="16"/>
                <w:lang w:val="ru-RU"/>
              </w:rPr>
              <w:t xml:space="preserve">разучивают стартовое и финишное ускорение; </w:t>
            </w:r>
            <w:r w:rsidR="008C02F3" w:rsidRPr="0040248B">
              <w:rPr>
                <w:color w:val="7F7F7F" w:themeColor="text1" w:themeTint="80"/>
                <w:lang w:val="ru-RU"/>
              </w:rPr>
              <w:br/>
            </w:r>
            <w:r w:rsidR="008C02F3" w:rsidRPr="0040248B">
              <w:rPr>
                <w:rFonts w:ascii="Times New Roman" w:eastAsia="Times New Roman" w:hAnsi="Times New Roman"/>
                <w:color w:val="7F7F7F" w:themeColor="text1" w:themeTint="80"/>
                <w:w w:val="97"/>
                <w:sz w:val="16"/>
                <w:lang w:val="ru-RU"/>
              </w:rPr>
              <w:t>разучивают бег с максимальной скоростью с высокого старта по учебной дистанции в 60 м.;</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50" w:lineRule="auto"/>
              <w:ind w:left="74"/>
              <w:rPr>
                <w:color w:val="7F7F7F" w:themeColor="text1" w:themeTint="80"/>
              </w:rPr>
            </w:pPr>
            <w:proofErr w:type="spellStart"/>
            <w:r w:rsidRPr="0040248B">
              <w:rPr>
                <w:rFonts w:ascii="Times New Roman" w:eastAsia="Times New Roman" w:hAnsi="Times New Roman"/>
                <w:color w:val="7F7F7F" w:themeColor="text1" w:themeTint="80"/>
                <w:w w:val="97"/>
                <w:sz w:val="16"/>
              </w:rPr>
              <w:t>Устный</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опрос</w:t>
            </w:r>
            <w:proofErr w:type="spellEnd"/>
            <w:r w:rsidRPr="0040248B">
              <w:rPr>
                <w:rFonts w:ascii="Times New Roman" w:eastAsia="Times New Roman" w:hAnsi="Times New Roman"/>
                <w:color w:val="7F7F7F" w:themeColor="text1" w:themeTint="80"/>
                <w:w w:val="97"/>
                <w:sz w:val="16"/>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76" w:after="0" w:line="233" w:lineRule="auto"/>
              <w:ind w:left="72"/>
              <w:rPr>
                <w:rFonts w:ascii="Times New Roman" w:eastAsia="Times New Roman" w:hAnsi="Times New Roman"/>
                <w:color w:val="7F7F7F" w:themeColor="text1" w:themeTint="80"/>
                <w:w w:val="97"/>
                <w:sz w:val="16"/>
              </w:rPr>
            </w:pPr>
            <w:hyperlink r:id="rId48" w:history="1">
              <w:r w:rsidR="00E060CB" w:rsidRPr="0040248B">
                <w:rPr>
                  <w:rStyle w:val="aff8"/>
                  <w:rFonts w:ascii="Times New Roman" w:eastAsia="Times New Roman" w:hAnsi="Times New Roman"/>
                  <w:color w:val="7F7F7F" w:themeColor="text1" w:themeTint="80"/>
                  <w:w w:val="97"/>
                  <w:sz w:val="16"/>
                </w:rPr>
                <w:t>https://resh.edu.ru/subject/lesson/632/</w:t>
              </w:r>
            </w:hyperlink>
          </w:p>
          <w:p w:rsidR="008C02F3" w:rsidRPr="0040248B" w:rsidRDefault="006236DB" w:rsidP="008C02F3">
            <w:pPr>
              <w:autoSpaceDE w:val="0"/>
              <w:autoSpaceDN w:val="0"/>
              <w:spacing w:before="78" w:after="0" w:line="230" w:lineRule="auto"/>
              <w:jc w:val="center"/>
              <w:rPr>
                <w:rFonts w:ascii="Times New Roman" w:eastAsia="Times New Roman" w:hAnsi="Times New Roman"/>
                <w:color w:val="7F7F7F" w:themeColor="text1" w:themeTint="80"/>
                <w:w w:val="97"/>
                <w:sz w:val="16"/>
              </w:rPr>
            </w:pPr>
            <w:hyperlink r:id="rId49" w:history="1">
              <w:r w:rsidR="008C02F3" w:rsidRPr="0040248B">
                <w:rPr>
                  <w:rStyle w:val="aff8"/>
                  <w:rFonts w:ascii="Times New Roman" w:eastAsia="Times New Roman" w:hAnsi="Times New Roman"/>
                  <w:color w:val="7F7F7F" w:themeColor="text1" w:themeTint="80"/>
                  <w:w w:val="97"/>
                  <w:sz w:val="16"/>
                </w:rPr>
                <w:t>https://resh.edu.ru/subject/lesson/7459/</w:t>
              </w:r>
            </w:hyperlink>
          </w:p>
          <w:p w:rsidR="00E060CB" w:rsidRPr="0040248B" w:rsidRDefault="00E060CB">
            <w:pPr>
              <w:autoSpaceDE w:val="0"/>
              <w:autoSpaceDN w:val="0"/>
              <w:spacing w:before="76" w:after="0" w:line="233" w:lineRule="auto"/>
              <w:ind w:left="72"/>
              <w:rPr>
                <w:color w:val="7F7F7F" w:themeColor="text1" w:themeTint="80"/>
              </w:rPr>
            </w:pPr>
          </w:p>
        </w:tc>
      </w:tr>
      <w:tr w:rsidR="0040248B" w:rsidRPr="0040248B" w:rsidTr="00840F23">
        <w:trPr>
          <w:trHeight w:hRule="exact" w:val="21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71E7D" w:rsidRPr="0040248B" w:rsidRDefault="00E110CD" w:rsidP="00010670">
            <w:pPr>
              <w:rPr>
                <w:rFonts w:ascii="Times New Roman" w:eastAsia="Times New Roman" w:hAnsi="Times New Roman"/>
                <w:color w:val="7F7F7F" w:themeColor="text1" w:themeTint="80"/>
                <w:w w:val="97"/>
                <w:sz w:val="16"/>
                <w:lang w:val="ru-RU"/>
              </w:rPr>
            </w:pPr>
            <w:r w:rsidRPr="0040248B">
              <w:rPr>
                <w:rFonts w:ascii="Times New Roman" w:eastAsia="Times New Roman" w:hAnsi="Times New Roman"/>
                <w:color w:val="7F7F7F" w:themeColor="text1" w:themeTint="80"/>
                <w:w w:val="97"/>
                <w:sz w:val="16"/>
              </w:rPr>
              <w:t xml:space="preserve">  </w:t>
            </w:r>
            <w:r w:rsidRPr="0040248B">
              <w:rPr>
                <w:rFonts w:ascii="Times New Roman" w:eastAsia="Times New Roman" w:hAnsi="Times New Roman"/>
                <w:color w:val="7F7F7F" w:themeColor="text1" w:themeTint="80"/>
                <w:w w:val="97"/>
                <w:sz w:val="16"/>
                <w:lang w:val="ru-RU"/>
              </w:rPr>
              <w:t>3.13</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171E7D" w:rsidRPr="0040248B" w:rsidRDefault="00226FE6">
            <w:pPr>
              <w:autoSpaceDE w:val="0"/>
              <w:autoSpaceDN w:val="0"/>
              <w:spacing w:before="78" w:after="0" w:line="245" w:lineRule="auto"/>
              <w:ind w:left="72" w:right="288"/>
              <w:rPr>
                <w:rFonts w:ascii="Times New Roman" w:eastAsia="Times New Roman" w:hAnsi="Times New Roman"/>
                <w:color w:val="7F7F7F" w:themeColor="text1" w:themeTint="80"/>
                <w:w w:val="97"/>
                <w:sz w:val="16"/>
                <w:lang w:val="ru-RU"/>
              </w:rPr>
            </w:pPr>
            <w:r w:rsidRPr="0040248B">
              <w:rPr>
                <w:rFonts w:ascii="Times New Roman" w:eastAsia="Times New Roman" w:hAnsi="Times New Roman"/>
                <w:color w:val="7F7F7F" w:themeColor="text1" w:themeTint="80"/>
                <w:w w:val="97"/>
                <w:sz w:val="16"/>
                <w:lang w:val="ru-RU"/>
              </w:rPr>
              <w:t>Модуль «Зимние виды спорта». Передвижение на лыжах попеременным двушажным ходом.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71E7D" w:rsidRPr="0040248B" w:rsidRDefault="00951847">
            <w:pPr>
              <w:autoSpaceDE w:val="0"/>
              <w:autoSpaceDN w:val="0"/>
              <w:spacing w:before="78" w:after="0" w:line="230" w:lineRule="auto"/>
              <w:ind w:left="72"/>
              <w:rPr>
                <w:rFonts w:ascii="Times New Roman" w:eastAsia="Times New Roman" w:hAnsi="Times New Roman"/>
                <w:color w:val="7F7F7F" w:themeColor="text1" w:themeTint="80"/>
                <w:w w:val="97"/>
                <w:sz w:val="16"/>
                <w:lang w:val="ru-RU"/>
              </w:rPr>
            </w:pPr>
            <w:r w:rsidRPr="0040248B">
              <w:rPr>
                <w:rFonts w:ascii="Times New Roman" w:eastAsia="Times New Roman" w:hAnsi="Times New Roman"/>
                <w:color w:val="7F7F7F" w:themeColor="text1" w:themeTint="80"/>
                <w:w w:val="97"/>
                <w:sz w:val="16"/>
                <w:lang w:val="ru-RU"/>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71E7D" w:rsidRPr="0040248B" w:rsidRDefault="00226FE6">
            <w:pPr>
              <w:autoSpaceDE w:val="0"/>
              <w:autoSpaceDN w:val="0"/>
              <w:spacing w:before="78" w:after="0" w:line="230" w:lineRule="auto"/>
              <w:ind w:left="72"/>
              <w:rPr>
                <w:rFonts w:ascii="Times New Roman" w:eastAsia="Times New Roman" w:hAnsi="Times New Roman"/>
                <w:color w:val="7F7F7F" w:themeColor="text1" w:themeTint="80"/>
                <w:w w:val="97"/>
                <w:sz w:val="16"/>
                <w:lang w:val="ru-RU"/>
              </w:rPr>
            </w:pPr>
            <w:r w:rsidRPr="0040248B">
              <w:rPr>
                <w:rFonts w:ascii="Times New Roman" w:eastAsia="Times New Roman" w:hAnsi="Times New Roman"/>
                <w:color w:val="7F7F7F" w:themeColor="text1" w:themeTint="80"/>
                <w:w w:val="97"/>
                <w:sz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71E7D" w:rsidRPr="0040248B" w:rsidRDefault="00951847">
            <w:pPr>
              <w:autoSpaceDE w:val="0"/>
              <w:autoSpaceDN w:val="0"/>
              <w:spacing w:before="78" w:after="0" w:line="230" w:lineRule="auto"/>
              <w:ind w:left="72"/>
              <w:rPr>
                <w:rFonts w:ascii="Times New Roman" w:eastAsia="Times New Roman" w:hAnsi="Times New Roman"/>
                <w:color w:val="7F7F7F" w:themeColor="text1" w:themeTint="80"/>
                <w:w w:val="97"/>
                <w:sz w:val="16"/>
                <w:lang w:val="ru-RU"/>
              </w:rPr>
            </w:pPr>
            <w:r w:rsidRPr="0040248B">
              <w:rPr>
                <w:rFonts w:ascii="Times New Roman" w:eastAsia="Times New Roman" w:hAnsi="Times New Roman"/>
                <w:color w:val="7F7F7F" w:themeColor="text1" w:themeTint="80"/>
                <w:w w:val="97"/>
                <w:sz w:val="16"/>
                <w:lang w:val="ru-RU"/>
              </w:rPr>
              <w:t>6</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71E7D" w:rsidRPr="0040248B" w:rsidRDefault="00171E7D">
            <w:pPr>
              <w:rPr>
                <w:color w:val="7F7F7F" w:themeColor="text1" w:themeTint="80"/>
                <w:lang w:val="ru-RU"/>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71E7D" w:rsidRPr="0040248B" w:rsidRDefault="00226FE6">
            <w:pPr>
              <w:autoSpaceDE w:val="0"/>
              <w:autoSpaceDN w:val="0"/>
              <w:spacing w:before="78" w:after="0" w:line="254" w:lineRule="auto"/>
              <w:ind w:left="72" w:right="144"/>
              <w:rPr>
                <w:rFonts w:ascii="Times New Roman" w:eastAsia="Times New Roman" w:hAnsi="Times New Roman"/>
                <w:color w:val="7F7F7F" w:themeColor="text1" w:themeTint="80"/>
                <w:w w:val="97"/>
                <w:sz w:val="16"/>
                <w:lang w:val="ru-RU"/>
              </w:rPr>
            </w:pPr>
            <w:proofErr w:type="gramStart"/>
            <w:r w:rsidRPr="0040248B">
              <w:rPr>
                <w:rFonts w:ascii="Times New Roman" w:eastAsia="Times New Roman" w:hAnsi="Times New Roman"/>
                <w:color w:val="7F7F7F" w:themeColor="text1" w:themeTint="80"/>
                <w:w w:val="97"/>
                <w:sz w:val="16"/>
                <w:lang w:val="ru-RU"/>
              </w:rPr>
              <w:t xml:space="preserve">закрепляют и совершенствуют технику передвижения на лыжах попеременным двушажным ходом;;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рассматривают, обсуждают и анализируют иллюстративный образец техники передвижения на лыжах попеременным двушажным ходом, выделяют основные фазы движения, определяют возможные ошибки в технике передвижения;; определяют последовательность задач для самостоятельных занятий по закреплению и совершенствованию техники передвижения на лыжах двушажным попеременным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ходом;;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повторяют подводящие и имитационные упражнения,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передвижение по фазам движения и</w:t>
            </w:r>
            <w:proofErr w:type="gramEnd"/>
            <w:r w:rsidRPr="0040248B">
              <w:rPr>
                <w:rFonts w:ascii="Times New Roman" w:eastAsia="Times New Roman" w:hAnsi="Times New Roman"/>
                <w:color w:val="7F7F7F" w:themeColor="text1" w:themeTint="80"/>
                <w:w w:val="97"/>
                <w:sz w:val="16"/>
                <w:lang w:val="ru-RU"/>
              </w:rPr>
              <w:t xml:space="preserve"> в полной координации</w:t>
            </w:r>
            <w:proofErr w:type="gramStart"/>
            <w:r w:rsidRPr="0040248B">
              <w:rPr>
                <w:rFonts w:ascii="Times New Roman" w:eastAsia="Times New Roman" w:hAnsi="Times New Roman"/>
                <w:color w:val="7F7F7F" w:themeColor="text1" w:themeTint="80"/>
                <w:w w:val="97"/>
                <w:sz w:val="16"/>
                <w:lang w:val="ru-RU"/>
              </w:rPr>
              <w:t xml:space="preserve">;; </w:t>
            </w:r>
            <w:proofErr w:type="gramEnd"/>
            <w:r w:rsidRPr="0040248B">
              <w:rPr>
                <w:rFonts w:ascii="Times New Roman" w:eastAsia="Times New Roman" w:hAnsi="Times New Roman"/>
                <w:color w:val="7F7F7F" w:themeColor="text1" w:themeTint="80"/>
                <w:w w:val="97"/>
                <w:sz w:val="16"/>
                <w:lang w:val="ru-RU"/>
              </w:rPr>
              <w:t>контролируют технику выполнения передвижения на лыжах попеременным двушажным ходом другими учащимися, выявляют возможные ошибки и предлагают способы их устранения (работа в парах).;</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171E7D" w:rsidRPr="0040248B" w:rsidRDefault="00171E7D">
            <w:pPr>
              <w:autoSpaceDE w:val="0"/>
              <w:autoSpaceDN w:val="0"/>
              <w:spacing w:before="78" w:after="0" w:line="230" w:lineRule="auto"/>
              <w:jc w:val="center"/>
              <w:rPr>
                <w:rFonts w:ascii="Times New Roman" w:eastAsia="Times New Roman" w:hAnsi="Times New Roman"/>
                <w:color w:val="7F7F7F" w:themeColor="text1" w:themeTint="80"/>
                <w:w w:val="97"/>
                <w:sz w:val="16"/>
                <w:lang w:val="ru-RU"/>
              </w:rPr>
            </w:pP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171E7D" w:rsidRPr="0040248B" w:rsidRDefault="006236DB">
            <w:pPr>
              <w:autoSpaceDE w:val="0"/>
              <w:autoSpaceDN w:val="0"/>
              <w:spacing w:before="78" w:after="0" w:line="245" w:lineRule="auto"/>
              <w:jc w:val="center"/>
              <w:rPr>
                <w:color w:val="7F7F7F" w:themeColor="text1" w:themeTint="80"/>
                <w:lang w:val="ru-RU"/>
              </w:rPr>
            </w:pPr>
            <w:hyperlink r:id="rId50" w:history="1">
              <w:r w:rsidR="00226FE6" w:rsidRPr="0040248B">
                <w:rPr>
                  <w:rStyle w:val="aff8"/>
                  <w:rFonts w:ascii="Times New Roman" w:eastAsia="Times New Roman" w:hAnsi="Times New Roman"/>
                  <w:color w:val="7F7F7F" w:themeColor="text1" w:themeTint="80"/>
                  <w:w w:val="97"/>
                  <w:sz w:val="16"/>
                </w:rPr>
                <w:t>https</w:t>
              </w:r>
              <w:r w:rsidR="00226FE6" w:rsidRPr="0040248B">
                <w:rPr>
                  <w:rStyle w:val="aff8"/>
                  <w:rFonts w:ascii="Times New Roman" w:eastAsia="Times New Roman" w:hAnsi="Times New Roman"/>
                  <w:color w:val="7F7F7F" w:themeColor="text1" w:themeTint="80"/>
                  <w:w w:val="97"/>
                  <w:sz w:val="16"/>
                  <w:lang w:val="ru-RU"/>
                </w:rPr>
                <w:t>://</w:t>
              </w:r>
              <w:proofErr w:type="spellStart"/>
              <w:r w:rsidR="00226FE6" w:rsidRPr="0040248B">
                <w:rPr>
                  <w:rStyle w:val="aff8"/>
                  <w:rFonts w:ascii="Times New Roman" w:eastAsia="Times New Roman" w:hAnsi="Times New Roman"/>
                  <w:color w:val="7F7F7F" w:themeColor="text1" w:themeTint="80"/>
                  <w:w w:val="97"/>
                  <w:sz w:val="16"/>
                </w:rPr>
                <w:t>resh</w:t>
              </w:r>
              <w:proofErr w:type="spellEnd"/>
              <w:r w:rsidR="00226FE6" w:rsidRPr="0040248B">
                <w:rPr>
                  <w:rStyle w:val="aff8"/>
                  <w:rFonts w:ascii="Times New Roman" w:eastAsia="Times New Roman" w:hAnsi="Times New Roman"/>
                  <w:color w:val="7F7F7F" w:themeColor="text1" w:themeTint="80"/>
                  <w:w w:val="97"/>
                  <w:sz w:val="16"/>
                  <w:lang w:val="ru-RU"/>
                </w:rPr>
                <w:t>.</w:t>
              </w:r>
              <w:proofErr w:type="spellStart"/>
              <w:r w:rsidR="00226FE6" w:rsidRPr="0040248B">
                <w:rPr>
                  <w:rStyle w:val="aff8"/>
                  <w:rFonts w:ascii="Times New Roman" w:eastAsia="Times New Roman" w:hAnsi="Times New Roman"/>
                  <w:color w:val="7F7F7F" w:themeColor="text1" w:themeTint="80"/>
                  <w:w w:val="97"/>
                  <w:sz w:val="16"/>
                </w:rPr>
                <w:t>edu</w:t>
              </w:r>
              <w:proofErr w:type="spellEnd"/>
              <w:r w:rsidR="00226FE6" w:rsidRPr="0040248B">
                <w:rPr>
                  <w:rStyle w:val="aff8"/>
                  <w:rFonts w:ascii="Times New Roman" w:eastAsia="Times New Roman" w:hAnsi="Times New Roman"/>
                  <w:color w:val="7F7F7F" w:themeColor="text1" w:themeTint="80"/>
                  <w:w w:val="97"/>
                  <w:sz w:val="16"/>
                  <w:lang w:val="ru-RU"/>
                </w:rPr>
                <w:t>.</w:t>
              </w:r>
              <w:proofErr w:type="spellStart"/>
              <w:r w:rsidR="00226FE6" w:rsidRPr="0040248B">
                <w:rPr>
                  <w:rStyle w:val="aff8"/>
                  <w:rFonts w:ascii="Times New Roman" w:eastAsia="Times New Roman" w:hAnsi="Times New Roman"/>
                  <w:color w:val="7F7F7F" w:themeColor="text1" w:themeTint="80"/>
                  <w:w w:val="97"/>
                  <w:sz w:val="16"/>
                </w:rPr>
                <w:t>ru</w:t>
              </w:r>
              <w:proofErr w:type="spellEnd"/>
              <w:r w:rsidR="00226FE6" w:rsidRPr="0040248B">
                <w:rPr>
                  <w:rStyle w:val="aff8"/>
                  <w:rFonts w:ascii="Times New Roman" w:eastAsia="Times New Roman" w:hAnsi="Times New Roman"/>
                  <w:color w:val="7F7F7F" w:themeColor="text1" w:themeTint="80"/>
                  <w:w w:val="97"/>
                  <w:sz w:val="16"/>
                  <w:lang w:val="ru-RU"/>
                </w:rPr>
                <w:t>/</w:t>
              </w:r>
              <w:r w:rsidR="00226FE6" w:rsidRPr="0040248B">
                <w:rPr>
                  <w:rStyle w:val="aff8"/>
                  <w:rFonts w:ascii="Times New Roman" w:eastAsia="Times New Roman" w:hAnsi="Times New Roman"/>
                  <w:color w:val="7F7F7F" w:themeColor="text1" w:themeTint="80"/>
                  <w:w w:val="97"/>
                  <w:sz w:val="16"/>
                </w:rPr>
                <w:t>subject</w:t>
              </w:r>
              <w:r w:rsidR="00226FE6" w:rsidRPr="0040248B">
                <w:rPr>
                  <w:rStyle w:val="aff8"/>
                  <w:rFonts w:ascii="Times New Roman" w:eastAsia="Times New Roman" w:hAnsi="Times New Roman"/>
                  <w:color w:val="7F7F7F" w:themeColor="text1" w:themeTint="80"/>
                  <w:w w:val="97"/>
                  <w:sz w:val="16"/>
                  <w:lang w:val="ru-RU"/>
                </w:rPr>
                <w:t>/</w:t>
              </w:r>
              <w:r w:rsidR="00226FE6" w:rsidRPr="0040248B">
                <w:rPr>
                  <w:rStyle w:val="aff8"/>
                  <w:rFonts w:ascii="Times New Roman" w:eastAsia="Times New Roman" w:hAnsi="Times New Roman"/>
                  <w:color w:val="7F7F7F" w:themeColor="text1" w:themeTint="80"/>
                  <w:w w:val="97"/>
                  <w:sz w:val="16"/>
                </w:rPr>
                <w:t>lesson</w:t>
              </w:r>
              <w:r w:rsidR="00226FE6" w:rsidRPr="0040248B">
                <w:rPr>
                  <w:rStyle w:val="aff8"/>
                  <w:rFonts w:ascii="Times New Roman" w:eastAsia="Times New Roman" w:hAnsi="Times New Roman"/>
                  <w:color w:val="7F7F7F" w:themeColor="text1" w:themeTint="80"/>
                  <w:w w:val="97"/>
                  <w:sz w:val="16"/>
                  <w:lang w:val="ru-RU"/>
                </w:rPr>
                <w:t>/7463/</w:t>
              </w:r>
            </w:hyperlink>
          </w:p>
        </w:tc>
      </w:tr>
      <w:tr w:rsidR="004D03B8" w:rsidRPr="0040248B" w:rsidTr="00840F23">
        <w:trPr>
          <w:trHeight w:hRule="exact" w:val="270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3.</w:t>
            </w:r>
            <w:r w:rsidR="00F403BC" w:rsidRPr="0040248B">
              <w:rPr>
                <w:rFonts w:ascii="Times New Roman" w:eastAsia="Times New Roman" w:hAnsi="Times New Roman"/>
                <w:color w:val="7F7F7F" w:themeColor="text1" w:themeTint="80"/>
                <w:w w:val="97"/>
                <w:sz w:val="16"/>
                <w:lang w:val="ru-RU"/>
              </w:rPr>
              <w:t>1</w:t>
            </w:r>
            <w:r w:rsidR="00E110CD" w:rsidRPr="0040248B">
              <w:rPr>
                <w:rFonts w:ascii="Times New Roman" w:eastAsia="Times New Roman" w:hAnsi="Times New Roman"/>
                <w:color w:val="7F7F7F" w:themeColor="text1" w:themeTint="80"/>
                <w:w w:val="97"/>
                <w:sz w:val="16"/>
                <w:lang w:val="ru-RU"/>
              </w:rPr>
              <w:t>4</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 xml:space="preserve">Модуль «Зимние виды спорта». </w:t>
            </w:r>
            <w:r w:rsidR="00150604" w:rsidRPr="0040248B">
              <w:rPr>
                <w:rFonts w:ascii="Times New Roman" w:eastAsia="Times New Roman" w:hAnsi="Times New Roman"/>
                <w:color w:val="7F7F7F" w:themeColor="text1" w:themeTint="80"/>
                <w:w w:val="97"/>
                <w:sz w:val="16"/>
                <w:lang w:val="ru-RU"/>
              </w:rPr>
              <w:t>Подъём в горку на лыжах способом «лесенка»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951847">
            <w:pPr>
              <w:autoSpaceDE w:val="0"/>
              <w:autoSpaceDN w:val="0"/>
              <w:spacing w:before="78" w:after="0" w:line="230"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951847">
            <w:pPr>
              <w:autoSpaceDE w:val="0"/>
              <w:autoSpaceDN w:val="0"/>
              <w:spacing w:before="78" w:after="0" w:line="230"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DD26B8">
            <w:pPr>
              <w:autoSpaceDE w:val="0"/>
              <w:autoSpaceDN w:val="0"/>
              <w:spacing w:before="78" w:after="0" w:line="254" w:lineRule="auto"/>
              <w:ind w:left="72" w:right="144"/>
              <w:rPr>
                <w:color w:val="7F7F7F" w:themeColor="text1" w:themeTint="80"/>
                <w:lang w:val="ru-RU"/>
              </w:rPr>
            </w:pPr>
            <w:proofErr w:type="gramStart"/>
            <w:r w:rsidRPr="0040248B">
              <w:rPr>
                <w:rFonts w:ascii="Times New Roman" w:eastAsia="Times New Roman" w:hAnsi="Times New Roman"/>
                <w:color w:val="7F7F7F" w:themeColor="text1" w:themeTint="80"/>
                <w:w w:val="97"/>
                <w:sz w:val="16"/>
                <w:lang w:val="ru-RU"/>
              </w:rPr>
              <w:t xml:space="preserve">изучают и анализируют технику подъёма на лыжах в горку способом «лесенка» по иллюстративному образцу, проводят сравнение с образцом техники учителя;;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разучивают технику переступания шагом на лыжах правым и левым боком по ровной поверхности и по небольшому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пологому склону;;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разучивают технику подъёма на лыжах способом «лесенка «на небольшую горку;;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контролируют технику выполнения подъёма в горку на лыжах способом «лесенка» другими учащимися</w:t>
            </w:r>
            <w:proofErr w:type="gramEnd"/>
            <w:r w:rsidRPr="0040248B">
              <w:rPr>
                <w:rFonts w:ascii="Times New Roman" w:eastAsia="Times New Roman" w:hAnsi="Times New Roman"/>
                <w:color w:val="7F7F7F" w:themeColor="text1" w:themeTint="80"/>
                <w:w w:val="97"/>
                <w:sz w:val="16"/>
                <w:lang w:val="ru-RU"/>
              </w:rPr>
              <w:t>, выявляют возможные ошибки и предлагают способы их устранения (работа в парах</w:t>
            </w:r>
            <w:proofErr w:type="gramStart"/>
            <w:r w:rsidRPr="0040248B">
              <w:rPr>
                <w:rFonts w:ascii="Times New Roman" w:eastAsia="Times New Roman" w:hAnsi="Times New Roman"/>
                <w:color w:val="7F7F7F" w:themeColor="text1" w:themeTint="80"/>
                <w:w w:val="97"/>
                <w:sz w:val="16"/>
                <w:lang w:val="ru-RU"/>
              </w:rPr>
              <w:t>).;</w:t>
            </w:r>
            <w:proofErr w:type="gramEnd"/>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78" w:after="0" w:line="230" w:lineRule="auto"/>
              <w:jc w:val="center"/>
              <w:rPr>
                <w:rFonts w:ascii="Times New Roman" w:eastAsia="Times New Roman" w:hAnsi="Times New Roman"/>
                <w:color w:val="7F7F7F" w:themeColor="text1" w:themeTint="80"/>
                <w:w w:val="97"/>
                <w:sz w:val="16"/>
              </w:rPr>
            </w:pPr>
            <w:hyperlink r:id="rId51" w:history="1">
              <w:r w:rsidR="007B5647" w:rsidRPr="0040248B">
                <w:rPr>
                  <w:rStyle w:val="aff8"/>
                  <w:rFonts w:ascii="Times New Roman" w:eastAsia="Times New Roman" w:hAnsi="Times New Roman"/>
                  <w:color w:val="7F7F7F" w:themeColor="text1" w:themeTint="80"/>
                  <w:w w:val="97"/>
                  <w:sz w:val="16"/>
                </w:rPr>
                <w:t>https://resh.edu.ru/subject/lesson/7462/</w:t>
              </w:r>
            </w:hyperlink>
          </w:p>
          <w:p w:rsidR="007B5647" w:rsidRPr="0040248B" w:rsidRDefault="007B5647">
            <w:pPr>
              <w:autoSpaceDE w:val="0"/>
              <w:autoSpaceDN w:val="0"/>
              <w:spacing w:before="78" w:after="0" w:line="230" w:lineRule="auto"/>
              <w:jc w:val="center"/>
              <w:rPr>
                <w:color w:val="7F7F7F" w:themeColor="text1" w:themeTint="80"/>
              </w:rPr>
            </w:pPr>
          </w:p>
        </w:tc>
      </w:tr>
    </w:tbl>
    <w:p w:rsidR="004D03B8" w:rsidRPr="0040248B" w:rsidRDefault="004D03B8">
      <w:pPr>
        <w:autoSpaceDE w:val="0"/>
        <w:autoSpaceDN w:val="0"/>
        <w:spacing w:after="0" w:line="14" w:lineRule="exact"/>
        <w:rPr>
          <w:color w:val="7F7F7F" w:themeColor="text1" w:themeTint="80"/>
        </w:rPr>
      </w:pPr>
    </w:p>
    <w:p w:rsidR="004D03B8" w:rsidRPr="0040248B" w:rsidRDefault="004D03B8">
      <w:pPr>
        <w:rPr>
          <w:color w:val="7F7F7F" w:themeColor="text1" w:themeTint="80"/>
        </w:rPr>
        <w:sectPr w:rsidR="004D03B8" w:rsidRPr="0040248B">
          <w:pgSz w:w="16840" w:h="11900"/>
          <w:pgMar w:top="284" w:right="640" w:bottom="658" w:left="666" w:header="720" w:footer="720" w:gutter="0"/>
          <w:cols w:space="720" w:equalWidth="0">
            <w:col w:w="15534" w:space="0"/>
          </w:cols>
          <w:docGrid w:linePitch="360"/>
        </w:sectPr>
      </w:pPr>
    </w:p>
    <w:p w:rsidR="004D03B8" w:rsidRPr="0040248B" w:rsidRDefault="004D03B8">
      <w:pPr>
        <w:autoSpaceDE w:val="0"/>
        <w:autoSpaceDN w:val="0"/>
        <w:spacing w:after="66" w:line="220" w:lineRule="exact"/>
        <w:rPr>
          <w:color w:val="7F7F7F" w:themeColor="text1" w:themeTint="80"/>
        </w:rPr>
      </w:pPr>
    </w:p>
    <w:tbl>
      <w:tblPr>
        <w:tblW w:w="0" w:type="auto"/>
        <w:tblInd w:w="6" w:type="dxa"/>
        <w:tblLayout w:type="fixed"/>
        <w:tblLook w:val="04A0" w:firstRow="1" w:lastRow="0" w:firstColumn="1" w:lastColumn="0" w:noHBand="0" w:noVBand="1"/>
      </w:tblPr>
      <w:tblGrid>
        <w:gridCol w:w="468"/>
        <w:gridCol w:w="3710"/>
        <w:gridCol w:w="528"/>
        <w:gridCol w:w="1106"/>
        <w:gridCol w:w="1140"/>
        <w:gridCol w:w="804"/>
        <w:gridCol w:w="4288"/>
        <w:gridCol w:w="852"/>
        <w:gridCol w:w="2606"/>
      </w:tblGrid>
      <w:tr w:rsidR="0040248B" w:rsidRPr="0040248B" w:rsidTr="00840F23">
        <w:trPr>
          <w:trHeight w:hRule="exact" w:val="270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jc w:val="center"/>
              <w:rPr>
                <w:color w:val="7F7F7F" w:themeColor="text1" w:themeTint="80"/>
                <w:lang w:val="ru-RU"/>
              </w:rPr>
            </w:pPr>
            <w:r w:rsidRPr="0040248B">
              <w:rPr>
                <w:rFonts w:ascii="Times New Roman" w:eastAsia="Times New Roman" w:hAnsi="Times New Roman"/>
                <w:color w:val="7F7F7F" w:themeColor="text1" w:themeTint="80"/>
                <w:w w:val="97"/>
                <w:sz w:val="16"/>
              </w:rPr>
              <w:t>3.</w:t>
            </w:r>
            <w:r w:rsidR="00F403BC" w:rsidRPr="0040248B">
              <w:rPr>
                <w:rFonts w:ascii="Times New Roman" w:eastAsia="Times New Roman" w:hAnsi="Times New Roman"/>
                <w:color w:val="7F7F7F" w:themeColor="text1" w:themeTint="80"/>
                <w:w w:val="97"/>
                <w:sz w:val="16"/>
                <w:lang w:val="ru-RU"/>
              </w:rPr>
              <w:t>1</w:t>
            </w:r>
            <w:r w:rsidR="00E110CD" w:rsidRPr="0040248B">
              <w:rPr>
                <w:rFonts w:ascii="Times New Roman" w:eastAsia="Times New Roman" w:hAnsi="Times New Roman"/>
                <w:color w:val="7F7F7F" w:themeColor="text1" w:themeTint="80"/>
                <w:w w:val="97"/>
                <w:sz w:val="16"/>
                <w:lang w:val="ru-RU"/>
              </w:rPr>
              <w:t>5</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45" w:lineRule="auto"/>
              <w:ind w:left="72" w:right="144"/>
              <w:rPr>
                <w:color w:val="7F7F7F" w:themeColor="text1" w:themeTint="80"/>
                <w:lang w:val="ru-RU"/>
              </w:rPr>
            </w:pPr>
            <w:r w:rsidRPr="0040248B">
              <w:rPr>
                <w:rFonts w:ascii="Times New Roman" w:eastAsia="Times New Roman" w:hAnsi="Times New Roman"/>
                <w:color w:val="7F7F7F" w:themeColor="text1" w:themeTint="80"/>
                <w:w w:val="97"/>
                <w:sz w:val="16"/>
                <w:lang w:val="ru-RU"/>
              </w:rPr>
              <w:t>Модуль «Зимние виды спорта». Спуск на лыжах с пологого склона</w:t>
            </w:r>
            <w:r w:rsidR="00150604" w:rsidRPr="0040248B">
              <w:rPr>
                <w:rFonts w:ascii="Times New Roman" w:eastAsia="Times New Roman" w:hAnsi="Times New Roman"/>
                <w:color w:val="7F7F7F" w:themeColor="text1" w:themeTint="80"/>
                <w:w w:val="97"/>
                <w:sz w:val="16"/>
                <w:lang w:val="ru-RU"/>
              </w:rPr>
              <w:t>. Преодоление небольших препятствий при спуске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951847">
            <w:pPr>
              <w:autoSpaceDE w:val="0"/>
              <w:autoSpaceDN w:val="0"/>
              <w:spacing w:before="76" w:after="0" w:line="233"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951847">
            <w:pPr>
              <w:autoSpaceDE w:val="0"/>
              <w:autoSpaceDN w:val="0"/>
              <w:spacing w:before="76" w:after="0" w:line="233"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52" w:lineRule="auto"/>
              <w:ind w:left="72" w:right="144"/>
              <w:rPr>
                <w:color w:val="7F7F7F" w:themeColor="text1" w:themeTint="80"/>
                <w:lang w:val="ru-RU"/>
              </w:rPr>
            </w:pPr>
            <w:r w:rsidRPr="0040248B">
              <w:rPr>
                <w:rFonts w:ascii="Times New Roman" w:eastAsia="Times New Roman" w:hAnsi="Times New Roman"/>
                <w:color w:val="7F7F7F" w:themeColor="text1" w:themeTint="80"/>
                <w:w w:val="97"/>
                <w:sz w:val="16"/>
                <w:lang w:val="ru-RU"/>
              </w:rPr>
              <w:t xml:space="preserve">рассматривают, обсуждают и анализируют иллюстративный образец техники спуска с пологого склона в низкой стойке, выделяют отличия от техники спуска в основной стойке, делают </w:t>
            </w:r>
            <w:r w:rsidR="00C255F8" w:rsidRPr="0040248B">
              <w:rPr>
                <w:rFonts w:ascii="Times New Roman" w:eastAsia="Times New Roman" w:hAnsi="Times New Roman"/>
                <w:color w:val="7F7F7F" w:themeColor="text1" w:themeTint="80"/>
                <w:w w:val="97"/>
                <w:sz w:val="16"/>
                <w:lang w:val="ru-RU"/>
              </w:rPr>
              <w:t>выводы;</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разучивают и закрепляют спуск с пологого склона в низкой </w:t>
            </w:r>
            <w:proofErr w:type="spellStart"/>
            <w:r w:rsidR="00C255F8" w:rsidRPr="0040248B">
              <w:rPr>
                <w:rFonts w:ascii="Times New Roman" w:eastAsia="Times New Roman" w:hAnsi="Times New Roman"/>
                <w:color w:val="7F7F7F" w:themeColor="text1" w:themeTint="80"/>
                <w:w w:val="97"/>
                <w:sz w:val="16"/>
                <w:lang w:val="ru-RU"/>
              </w:rPr>
              <w:t>стойке</w:t>
            </w:r>
            <w:proofErr w:type="gramStart"/>
            <w:r w:rsidR="00C255F8" w:rsidRPr="0040248B">
              <w:rPr>
                <w:rFonts w:ascii="Times New Roman" w:eastAsia="Times New Roman" w:hAnsi="Times New Roman"/>
                <w:color w:val="7F7F7F" w:themeColor="text1" w:themeTint="80"/>
                <w:w w:val="97"/>
                <w:sz w:val="16"/>
                <w:lang w:val="ru-RU"/>
              </w:rPr>
              <w:t>;</w:t>
            </w:r>
            <w:r w:rsidR="00150604" w:rsidRPr="0040248B">
              <w:rPr>
                <w:rFonts w:ascii="Times New Roman" w:eastAsia="Times New Roman" w:hAnsi="Times New Roman"/>
                <w:color w:val="7F7F7F" w:themeColor="text1" w:themeTint="80"/>
                <w:w w:val="97"/>
                <w:sz w:val="16"/>
                <w:lang w:val="ru-RU"/>
              </w:rPr>
              <w:t>р</w:t>
            </w:r>
            <w:proofErr w:type="gramEnd"/>
            <w:r w:rsidR="00150604" w:rsidRPr="0040248B">
              <w:rPr>
                <w:rFonts w:ascii="Times New Roman" w:eastAsia="Times New Roman" w:hAnsi="Times New Roman"/>
                <w:color w:val="7F7F7F" w:themeColor="text1" w:themeTint="80"/>
                <w:w w:val="97"/>
                <w:sz w:val="16"/>
                <w:lang w:val="ru-RU"/>
              </w:rPr>
              <w:t>ассматривают</w:t>
            </w:r>
            <w:proofErr w:type="spellEnd"/>
            <w:r w:rsidR="00150604" w:rsidRPr="0040248B">
              <w:rPr>
                <w:rFonts w:ascii="Times New Roman" w:eastAsia="Times New Roman" w:hAnsi="Times New Roman"/>
                <w:color w:val="7F7F7F" w:themeColor="text1" w:themeTint="80"/>
                <w:w w:val="97"/>
                <w:sz w:val="16"/>
                <w:lang w:val="ru-RU"/>
              </w:rPr>
              <w:t>, обсуждают и анализируют образец техники учителя в преодолении бугров и впадин при спуске с пологого склона в низкой стойке; разучивают и закрепляют технику преодоления небольших бугров и впадин при спуске с пологого склона; контролируют технику выполнения спуска другими учащимися, выявляют возможные ошибки и предлагают способы их устранения (работа в парах);</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jc w:val="center"/>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76" w:after="0" w:line="233" w:lineRule="auto"/>
              <w:jc w:val="center"/>
              <w:rPr>
                <w:rFonts w:ascii="Times New Roman" w:eastAsia="Times New Roman" w:hAnsi="Times New Roman"/>
                <w:color w:val="7F7F7F" w:themeColor="text1" w:themeTint="80"/>
                <w:w w:val="97"/>
                <w:sz w:val="16"/>
              </w:rPr>
            </w:pPr>
            <w:hyperlink r:id="rId52" w:history="1">
              <w:r w:rsidR="007B5647" w:rsidRPr="0040248B">
                <w:rPr>
                  <w:rStyle w:val="aff8"/>
                  <w:rFonts w:ascii="Times New Roman" w:eastAsia="Times New Roman" w:hAnsi="Times New Roman"/>
                  <w:color w:val="7F7F7F" w:themeColor="text1" w:themeTint="80"/>
                  <w:w w:val="97"/>
                  <w:sz w:val="16"/>
                </w:rPr>
                <w:t>https://resh.edu.ru/subject/lesson/7462/</w:t>
              </w:r>
            </w:hyperlink>
          </w:p>
          <w:p w:rsidR="007B5647" w:rsidRPr="0040248B" w:rsidRDefault="007B5647">
            <w:pPr>
              <w:autoSpaceDE w:val="0"/>
              <w:autoSpaceDN w:val="0"/>
              <w:spacing w:before="76" w:after="0" w:line="233" w:lineRule="auto"/>
              <w:jc w:val="center"/>
              <w:rPr>
                <w:color w:val="7F7F7F" w:themeColor="text1" w:themeTint="80"/>
              </w:rPr>
            </w:pPr>
          </w:p>
        </w:tc>
      </w:tr>
      <w:tr w:rsidR="0040248B" w:rsidRPr="0040248B" w:rsidTr="00840F23">
        <w:trPr>
          <w:trHeight w:hRule="exact" w:val="31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jc w:val="center"/>
              <w:rPr>
                <w:color w:val="7F7F7F" w:themeColor="text1" w:themeTint="80"/>
              </w:rPr>
            </w:pPr>
            <w:r w:rsidRPr="0040248B">
              <w:rPr>
                <w:rFonts w:ascii="Times New Roman" w:eastAsia="Times New Roman" w:hAnsi="Times New Roman"/>
                <w:color w:val="7F7F7F" w:themeColor="text1" w:themeTint="80"/>
                <w:w w:val="97"/>
                <w:sz w:val="16"/>
              </w:rPr>
              <w:t>3.</w:t>
            </w:r>
            <w:r w:rsidR="00F403BC" w:rsidRPr="0040248B">
              <w:rPr>
                <w:rFonts w:ascii="Times New Roman" w:eastAsia="Times New Roman" w:hAnsi="Times New Roman"/>
                <w:color w:val="7F7F7F" w:themeColor="text1" w:themeTint="80"/>
                <w:w w:val="97"/>
                <w:sz w:val="16"/>
                <w:lang w:val="ru-RU"/>
              </w:rPr>
              <w:t>1</w:t>
            </w:r>
            <w:r w:rsidR="00E110CD" w:rsidRPr="0040248B">
              <w:rPr>
                <w:rFonts w:ascii="Times New Roman" w:eastAsia="Times New Roman" w:hAnsi="Times New Roman"/>
                <w:color w:val="7F7F7F" w:themeColor="text1" w:themeTint="80"/>
                <w:w w:val="97"/>
                <w:sz w:val="16"/>
                <w:lang w:val="ru-RU"/>
              </w:rPr>
              <w:t>6</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45" w:lineRule="auto"/>
              <w:ind w:left="72" w:right="144"/>
              <w:rPr>
                <w:color w:val="7F7F7F" w:themeColor="text1" w:themeTint="80"/>
                <w:lang w:val="ru-RU"/>
              </w:rPr>
            </w:pPr>
            <w:r w:rsidRPr="0040248B">
              <w:rPr>
                <w:rFonts w:ascii="Times New Roman" w:eastAsia="Times New Roman" w:hAnsi="Times New Roman"/>
                <w:i/>
                <w:color w:val="7F7F7F" w:themeColor="text1" w:themeTint="80"/>
                <w:w w:val="97"/>
                <w:sz w:val="16"/>
                <w:lang w:val="ru-RU"/>
              </w:rPr>
              <w:t xml:space="preserve">Модуль «Спортивные игры. Баскетбол». </w:t>
            </w:r>
            <w:r w:rsidRPr="0040248B">
              <w:rPr>
                <w:rFonts w:ascii="Times New Roman" w:eastAsia="Times New Roman" w:hAnsi="Times New Roman"/>
                <w:b/>
                <w:color w:val="7F7F7F" w:themeColor="text1" w:themeTint="80"/>
                <w:w w:val="97"/>
                <w:sz w:val="16"/>
                <w:lang w:val="ru-RU"/>
              </w:rPr>
              <w:t>Передача баскетбольного мяча двумя руками от груди</w:t>
            </w:r>
            <w:r w:rsidR="00BC7D9C" w:rsidRPr="0040248B">
              <w:rPr>
                <w:rFonts w:ascii="Times New Roman" w:eastAsia="Times New Roman" w:hAnsi="Times New Roman"/>
                <w:b/>
                <w:color w:val="7F7F7F" w:themeColor="text1" w:themeTint="80"/>
                <w:w w:val="97"/>
                <w:sz w:val="16"/>
                <w:lang w:val="ru-RU"/>
              </w:rPr>
              <w:t xml:space="preserve">. Знакомство с рекомендациями </w:t>
            </w:r>
            <w:r w:rsidR="00BC7D9C" w:rsidRPr="0040248B">
              <w:rPr>
                <w:color w:val="7F7F7F" w:themeColor="text1" w:themeTint="80"/>
                <w:lang w:val="ru-RU"/>
              </w:rPr>
              <w:br/>
            </w:r>
            <w:r w:rsidR="00BC7D9C" w:rsidRPr="0040248B">
              <w:rPr>
                <w:rFonts w:ascii="Times New Roman" w:eastAsia="Times New Roman" w:hAnsi="Times New Roman"/>
                <w:b/>
                <w:color w:val="7F7F7F" w:themeColor="text1" w:themeTint="80"/>
                <w:w w:val="97"/>
                <w:sz w:val="16"/>
                <w:lang w:val="ru-RU"/>
              </w:rPr>
              <w:t xml:space="preserve">учителя по использованию подготовительных и подводящих упражнений для освоения </w:t>
            </w:r>
            <w:r w:rsidR="00BC7D9C" w:rsidRPr="0040248B">
              <w:rPr>
                <w:color w:val="7F7F7F" w:themeColor="text1" w:themeTint="80"/>
                <w:lang w:val="ru-RU"/>
              </w:rPr>
              <w:br/>
            </w:r>
            <w:r w:rsidR="00BC7D9C" w:rsidRPr="0040248B">
              <w:rPr>
                <w:rFonts w:ascii="Times New Roman" w:eastAsia="Times New Roman" w:hAnsi="Times New Roman"/>
                <w:b/>
                <w:color w:val="7F7F7F" w:themeColor="text1" w:themeTint="80"/>
                <w:w w:val="97"/>
                <w:sz w:val="16"/>
                <w:lang w:val="ru-RU"/>
              </w:rPr>
              <w:t>технических действий игры баскетбол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BC7D9C">
            <w:pPr>
              <w:autoSpaceDE w:val="0"/>
              <w:autoSpaceDN w:val="0"/>
              <w:spacing w:before="76" w:after="0" w:line="254" w:lineRule="auto"/>
              <w:ind w:left="72"/>
              <w:rPr>
                <w:rFonts w:ascii="Times New Roman" w:eastAsia="Times New Roman" w:hAnsi="Times New Roman"/>
                <w:color w:val="7F7F7F" w:themeColor="text1" w:themeTint="80"/>
                <w:w w:val="97"/>
                <w:sz w:val="16"/>
                <w:lang w:val="ru-RU"/>
              </w:rPr>
            </w:pPr>
            <w:r w:rsidRPr="0040248B">
              <w:rPr>
                <w:rFonts w:ascii="Times New Roman" w:eastAsia="Times New Roman" w:hAnsi="Times New Roman"/>
                <w:color w:val="7F7F7F" w:themeColor="text1" w:themeTint="80"/>
                <w:w w:val="97"/>
                <w:sz w:val="16"/>
                <w:lang w:val="ru-RU"/>
              </w:rPr>
              <w:t xml:space="preserve">знакомятся с рекомендациями учителя по использованию подготовительных и подводящих упражнений для освоения технических действий игры </w:t>
            </w:r>
            <w:proofErr w:type="spellStart"/>
            <w:r w:rsidRPr="0040248B">
              <w:rPr>
                <w:rFonts w:ascii="Times New Roman" w:eastAsia="Times New Roman" w:hAnsi="Times New Roman"/>
                <w:color w:val="7F7F7F" w:themeColor="text1" w:themeTint="80"/>
                <w:w w:val="97"/>
                <w:sz w:val="16"/>
                <w:lang w:val="ru-RU"/>
              </w:rPr>
              <w:t>баскетбол</w:t>
            </w:r>
            <w:proofErr w:type="gramStart"/>
            <w:r w:rsidRPr="0040248B">
              <w:rPr>
                <w:rFonts w:ascii="Times New Roman" w:eastAsia="Times New Roman" w:hAnsi="Times New Roman"/>
                <w:color w:val="7F7F7F" w:themeColor="text1" w:themeTint="80"/>
                <w:w w:val="97"/>
                <w:sz w:val="16"/>
                <w:lang w:val="ru-RU"/>
              </w:rPr>
              <w:t>;</w:t>
            </w:r>
            <w:r w:rsidR="008900DF" w:rsidRPr="0040248B">
              <w:rPr>
                <w:rFonts w:ascii="Times New Roman" w:eastAsia="Times New Roman" w:hAnsi="Times New Roman"/>
                <w:color w:val="7F7F7F" w:themeColor="text1" w:themeTint="80"/>
                <w:w w:val="97"/>
                <w:sz w:val="16"/>
                <w:lang w:val="ru-RU"/>
              </w:rPr>
              <w:t>р</w:t>
            </w:r>
            <w:proofErr w:type="gramEnd"/>
            <w:r w:rsidR="008900DF" w:rsidRPr="0040248B">
              <w:rPr>
                <w:rFonts w:ascii="Times New Roman" w:eastAsia="Times New Roman" w:hAnsi="Times New Roman"/>
                <w:color w:val="7F7F7F" w:themeColor="text1" w:themeTint="80"/>
                <w:w w:val="97"/>
                <w:sz w:val="16"/>
                <w:lang w:val="ru-RU"/>
              </w:rPr>
              <w:t>ассматривают</w:t>
            </w:r>
            <w:proofErr w:type="spellEnd"/>
            <w:r w:rsidR="008900DF" w:rsidRPr="0040248B">
              <w:rPr>
                <w:rFonts w:ascii="Times New Roman" w:eastAsia="Times New Roman" w:hAnsi="Times New Roman"/>
                <w:color w:val="7F7F7F" w:themeColor="text1" w:themeTint="80"/>
                <w:w w:val="97"/>
                <w:sz w:val="16"/>
                <w:lang w:val="ru-RU"/>
              </w:rPr>
              <w:t xml:space="preserve">, обсуждают и анализируют образец техники учителя в передаче мяча двумя руками от груди, стоя на месте, анализируют фазы и элементы техники;; </w:t>
            </w:r>
            <w:r w:rsidR="008900DF" w:rsidRPr="0040248B">
              <w:rPr>
                <w:color w:val="7F7F7F" w:themeColor="text1" w:themeTint="80"/>
                <w:lang w:val="ru-RU"/>
              </w:rPr>
              <w:br/>
            </w:r>
            <w:r w:rsidR="008900DF" w:rsidRPr="0040248B">
              <w:rPr>
                <w:rFonts w:ascii="Times New Roman" w:eastAsia="Times New Roman" w:hAnsi="Times New Roman"/>
                <w:color w:val="7F7F7F" w:themeColor="text1" w:themeTint="80"/>
                <w:w w:val="97"/>
                <w:sz w:val="16"/>
                <w:lang w:val="ru-RU"/>
              </w:rPr>
              <w:t xml:space="preserve">закрепляют и совершенствуют технику передачи мяча двумя руками от груди на месте (обучение в парах);; </w:t>
            </w:r>
            <w:r w:rsidR="008900DF" w:rsidRPr="0040248B">
              <w:rPr>
                <w:color w:val="7F7F7F" w:themeColor="text1" w:themeTint="80"/>
                <w:lang w:val="ru-RU"/>
              </w:rPr>
              <w:br/>
            </w:r>
            <w:r w:rsidR="008900DF" w:rsidRPr="0040248B">
              <w:rPr>
                <w:rFonts w:ascii="Times New Roman" w:eastAsia="Times New Roman" w:hAnsi="Times New Roman"/>
                <w:color w:val="7F7F7F" w:themeColor="text1" w:themeTint="80"/>
                <w:w w:val="97"/>
                <w:sz w:val="16"/>
                <w:lang w:val="ru-RU"/>
              </w:rPr>
              <w:t xml:space="preserve">рассматривают, обсуждают и анализируют образец техники учителя в передаче мяча двумя руками от груди при </w:t>
            </w:r>
            <w:r w:rsidR="008900DF" w:rsidRPr="0040248B">
              <w:rPr>
                <w:color w:val="7F7F7F" w:themeColor="text1" w:themeTint="80"/>
                <w:lang w:val="ru-RU"/>
              </w:rPr>
              <w:br/>
            </w:r>
            <w:r w:rsidR="008900DF" w:rsidRPr="0040248B">
              <w:rPr>
                <w:rFonts w:ascii="Times New Roman" w:eastAsia="Times New Roman" w:hAnsi="Times New Roman"/>
                <w:color w:val="7F7F7F" w:themeColor="text1" w:themeTint="80"/>
                <w:w w:val="97"/>
                <w:sz w:val="16"/>
                <w:lang w:val="ru-RU"/>
              </w:rPr>
              <w:t>передвижении приставным шагом правым и левым боком, анализируют фазы и элементы техники</w:t>
            </w:r>
            <w:proofErr w:type="gramStart"/>
            <w:r w:rsidR="008900DF" w:rsidRPr="0040248B">
              <w:rPr>
                <w:rFonts w:ascii="Times New Roman" w:eastAsia="Times New Roman" w:hAnsi="Times New Roman"/>
                <w:color w:val="7F7F7F" w:themeColor="text1" w:themeTint="80"/>
                <w:w w:val="97"/>
                <w:sz w:val="16"/>
                <w:lang w:val="ru-RU"/>
              </w:rPr>
              <w:t xml:space="preserve">;; </w:t>
            </w:r>
            <w:r w:rsidR="008900DF" w:rsidRPr="0040248B">
              <w:rPr>
                <w:color w:val="7F7F7F" w:themeColor="text1" w:themeTint="80"/>
                <w:lang w:val="ru-RU"/>
              </w:rPr>
              <w:br/>
            </w:r>
            <w:proofErr w:type="gramEnd"/>
            <w:r w:rsidR="008900DF" w:rsidRPr="0040248B">
              <w:rPr>
                <w:rFonts w:ascii="Times New Roman" w:eastAsia="Times New Roman" w:hAnsi="Times New Roman"/>
                <w:color w:val="7F7F7F" w:themeColor="text1" w:themeTint="80"/>
                <w:w w:val="97"/>
                <w:sz w:val="16"/>
                <w:lang w:val="ru-RU"/>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p>
          <w:p w:rsidR="00840F23" w:rsidRPr="0040248B" w:rsidRDefault="00840F23">
            <w:pPr>
              <w:autoSpaceDE w:val="0"/>
              <w:autoSpaceDN w:val="0"/>
              <w:spacing w:before="76" w:after="0" w:line="254" w:lineRule="auto"/>
              <w:ind w:left="72"/>
              <w:rPr>
                <w:rFonts w:ascii="Times New Roman" w:eastAsia="Times New Roman" w:hAnsi="Times New Roman"/>
                <w:color w:val="7F7F7F" w:themeColor="text1" w:themeTint="80"/>
                <w:w w:val="97"/>
                <w:sz w:val="16"/>
                <w:lang w:val="ru-RU"/>
              </w:rPr>
            </w:pPr>
          </w:p>
          <w:p w:rsidR="00840F23" w:rsidRPr="0040248B" w:rsidRDefault="00840F23">
            <w:pPr>
              <w:autoSpaceDE w:val="0"/>
              <w:autoSpaceDN w:val="0"/>
              <w:spacing w:before="76" w:after="0" w:line="254" w:lineRule="auto"/>
              <w:ind w:left="72"/>
              <w:rPr>
                <w:color w:val="7F7F7F" w:themeColor="text1" w:themeTint="80"/>
                <w:lang w:val="ru-RU"/>
              </w:rPr>
            </w:pP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jc w:val="center"/>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C7D9C" w:rsidRPr="0040248B" w:rsidRDefault="006236DB" w:rsidP="00BC7D9C">
            <w:pPr>
              <w:autoSpaceDE w:val="0"/>
              <w:autoSpaceDN w:val="0"/>
              <w:spacing w:before="78" w:after="0" w:line="245" w:lineRule="auto"/>
              <w:ind w:left="72" w:right="144"/>
              <w:rPr>
                <w:rFonts w:ascii="Times New Roman" w:eastAsia="Times New Roman" w:hAnsi="Times New Roman"/>
                <w:color w:val="7F7F7F" w:themeColor="text1" w:themeTint="80"/>
                <w:w w:val="97"/>
                <w:sz w:val="16"/>
              </w:rPr>
            </w:pPr>
            <w:hyperlink r:id="rId53" w:history="1">
              <w:r w:rsidR="00BC7D9C" w:rsidRPr="0040248B">
                <w:rPr>
                  <w:rStyle w:val="aff8"/>
                  <w:rFonts w:ascii="Times New Roman" w:eastAsia="Times New Roman" w:hAnsi="Times New Roman"/>
                  <w:color w:val="7F7F7F" w:themeColor="text1" w:themeTint="80"/>
                  <w:w w:val="97"/>
                  <w:sz w:val="16"/>
                </w:rPr>
                <w:t>https://resh.edu.ru/subject/lesson/641/</w:t>
              </w:r>
            </w:hyperlink>
          </w:p>
          <w:p w:rsidR="00BC7D9C" w:rsidRPr="0040248B" w:rsidRDefault="006236DB" w:rsidP="00BC7D9C">
            <w:pPr>
              <w:autoSpaceDE w:val="0"/>
              <w:autoSpaceDN w:val="0"/>
              <w:spacing w:before="78" w:after="0" w:line="245" w:lineRule="auto"/>
              <w:ind w:left="72" w:right="144"/>
              <w:rPr>
                <w:rFonts w:ascii="Times New Roman" w:eastAsia="Times New Roman" w:hAnsi="Times New Roman"/>
                <w:color w:val="7F7F7F" w:themeColor="text1" w:themeTint="80"/>
                <w:w w:val="97"/>
                <w:sz w:val="16"/>
              </w:rPr>
            </w:pPr>
            <w:hyperlink r:id="rId54" w:history="1">
              <w:r w:rsidR="00BC7D9C" w:rsidRPr="0040248B">
                <w:rPr>
                  <w:rStyle w:val="aff8"/>
                  <w:rFonts w:ascii="Times New Roman" w:eastAsia="Times New Roman" w:hAnsi="Times New Roman"/>
                  <w:color w:val="7F7F7F" w:themeColor="text1" w:themeTint="80"/>
                  <w:w w:val="97"/>
                  <w:sz w:val="16"/>
                </w:rPr>
                <w:t>https://resh.edu.ru/subject/lesson/642/</w:t>
              </w:r>
            </w:hyperlink>
          </w:p>
          <w:p w:rsidR="007B5647" w:rsidRPr="0040248B" w:rsidRDefault="006236DB">
            <w:pPr>
              <w:autoSpaceDE w:val="0"/>
              <w:autoSpaceDN w:val="0"/>
              <w:spacing w:before="76" w:after="0" w:line="245" w:lineRule="auto"/>
              <w:jc w:val="center"/>
              <w:rPr>
                <w:rFonts w:ascii="Times New Roman" w:eastAsia="Times New Roman" w:hAnsi="Times New Roman"/>
                <w:color w:val="7F7F7F" w:themeColor="text1" w:themeTint="80"/>
                <w:w w:val="97"/>
                <w:sz w:val="16"/>
              </w:rPr>
            </w:pPr>
            <w:hyperlink r:id="rId55" w:history="1">
              <w:r w:rsidR="00BC7D9C" w:rsidRPr="0040248B">
                <w:rPr>
                  <w:rStyle w:val="aff8"/>
                  <w:rFonts w:ascii="Times New Roman" w:eastAsia="Times New Roman" w:hAnsi="Times New Roman"/>
                  <w:color w:val="7F7F7F" w:themeColor="text1" w:themeTint="80"/>
                  <w:w w:val="97"/>
                  <w:sz w:val="16"/>
                </w:rPr>
                <w:t>https://resh.edu.ru/subject/lesson/7464/</w:t>
              </w:r>
            </w:hyperlink>
          </w:p>
          <w:p w:rsidR="004D03B8" w:rsidRPr="0040248B" w:rsidRDefault="006236DB">
            <w:pPr>
              <w:autoSpaceDE w:val="0"/>
              <w:autoSpaceDN w:val="0"/>
              <w:spacing w:before="76" w:after="0" w:line="245" w:lineRule="auto"/>
              <w:jc w:val="center"/>
              <w:rPr>
                <w:rFonts w:ascii="Times New Roman" w:eastAsia="Times New Roman" w:hAnsi="Times New Roman"/>
                <w:color w:val="7F7F7F" w:themeColor="text1" w:themeTint="80"/>
                <w:w w:val="97"/>
                <w:sz w:val="16"/>
              </w:rPr>
            </w:pPr>
            <w:hyperlink r:id="rId56" w:history="1">
              <w:r w:rsidR="007B5647" w:rsidRPr="0040248B">
                <w:rPr>
                  <w:rStyle w:val="aff8"/>
                  <w:rFonts w:ascii="Times New Roman" w:eastAsia="Times New Roman" w:hAnsi="Times New Roman"/>
                  <w:color w:val="7F7F7F" w:themeColor="text1" w:themeTint="80"/>
                  <w:w w:val="97"/>
                  <w:sz w:val="16"/>
                </w:rPr>
                <w:t>https://resh.edu.ru/subject/lesson/643/</w:t>
              </w:r>
            </w:hyperlink>
          </w:p>
          <w:p w:rsidR="007B5647" w:rsidRPr="0040248B" w:rsidRDefault="007B5647">
            <w:pPr>
              <w:autoSpaceDE w:val="0"/>
              <w:autoSpaceDN w:val="0"/>
              <w:spacing w:before="76" w:after="0" w:line="245" w:lineRule="auto"/>
              <w:jc w:val="center"/>
              <w:rPr>
                <w:color w:val="7F7F7F" w:themeColor="text1" w:themeTint="80"/>
              </w:rPr>
            </w:pPr>
          </w:p>
        </w:tc>
      </w:tr>
      <w:tr w:rsidR="00E110CD" w:rsidRPr="0040248B" w:rsidTr="00840F23">
        <w:trPr>
          <w:trHeight w:hRule="exact" w:val="269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6" w:after="0" w:line="233" w:lineRule="auto"/>
              <w:jc w:val="center"/>
              <w:rPr>
                <w:rFonts w:ascii="Times New Roman" w:eastAsia="Times New Roman" w:hAnsi="Times New Roman"/>
                <w:color w:val="7F7F7F" w:themeColor="text1" w:themeTint="80"/>
                <w:w w:val="97"/>
                <w:sz w:val="16"/>
              </w:rPr>
            </w:pPr>
            <w:r w:rsidRPr="0040248B">
              <w:rPr>
                <w:rFonts w:ascii="Times New Roman" w:eastAsia="Times New Roman" w:hAnsi="Times New Roman"/>
                <w:color w:val="7F7F7F" w:themeColor="text1" w:themeTint="80"/>
                <w:w w:val="97"/>
                <w:sz w:val="16"/>
              </w:rPr>
              <w:t>3.</w:t>
            </w:r>
            <w:r w:rsidRPr="0040248B">
              <w:rPr>
                <w:rFonts w:ascii="Times New Roman" w:eastAsia="Times New Roman" w:hAnsi="Times New Roman"/>
                <w:color w:val="7F7F7F" w:themeColor="text1" w:themeTint="80"/>
                <w:w w:val="97"/>
                <w:sz w:val="16"/>
                <w:lang w:val="ru-RU"/>
              </w:rPr>
              <w:t>17</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6" w:after="0" w:line="245" w:lineRule="auto"/>
              <w:ind w:left="72" w:right="144"/>
              <w:rPr>
                <w:rFonts w:ascii="Times New Roman" w:eastAsia="Times New Roman" w:hAnsi="Times New Roman"/>
                <w:i/>
                <w:color w:val="7F7F7F" w:themeColor="text1" w:themeTint="80"/>
                <w:w w:val="97"/>
                <w:sz w:val="16"/>
                <w:lang w:val="ru-RU"/>
              </w:rPr>
            </w:pPr>
            <w:r w:rsidRPr="0040248B">
              <w:rPr>
                <w:rFonts w:ascii="Times New Roman" w:eastAsia="Times New Roman" w:hAnsi="Times New Roman"/>
                <w:i/>
                <w:color w:val="7F7F7F" w:themeColor="text1" w:themeTint="80"/>
                <w:w w:val="97"/>
                <w:sz w:val="16"/>
                <w:lang w:val="ru-RU"/>
              </w:rPr>
              <w:t xml:space="preserve">Модуль «Спортивные игры. Баскетбол». </w:t>
            </w:r>
            <w:r w:rsidRPr="0040248B">
              <w:rPr>
                <w:rFonts w:ascii="Times New Roman" w:eastAsia="Times New Roman" w:hAnsi="Times New Roman"/>
                <w:b/>
                <w:color w:val="7F7F7F" w:themeColor="text1" w:themeTint="80"/>
                <w:w w:val="97"/>
                <w:sz w:val="16"/>
                <w:lang w:val="ru-RU"/>
              </w:rPr>
              <w:t>Ведение баскетбольного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6" w:after="0" w:line="233" w:lineRule="auto"/>
              <w:ind w:left="72"/>
              <w:rPr>
                <w:rFonts w:ascii="Times New Roman" w:eastAsia="Times New Roman" w:hAnsi="Times New Roman"/>
                <w:color w:val="7F7F7F" w:themeColor="text1" w:themeTint="80"/>
                <w:w w:val="97"/>
                <w:sz w:val="16"/>
              </w:rPr>
            </w:pPr>
            <w:r w:rsidRPr="0040248B">
              <w:rPr>
                <w:rFonts w:ascii="Times New Roman" w:eastAsia="Times New Roman" w:hAnsi="Times New Roman"/>
                <w:color w:val="7F7F7F" w:themeColor="text1" w:themeTint="80"/>
                <w:w w:val="97"/>
                <w:sz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6" w:after="0" w:line="233" w:lineRule="auto"/>
              <w:ind w:left="72"/>
              <w:rPr>
                <w:rFonts w:ascii="Times New Roman" w:eastAsia="Times New Roman" w:hAnsi="Times New Roman"/>
                <w:color w:val="7F7F7F" w:themeColor="text1" w:themeTint="80"/>
                <w:w w:val="97"/>
                <w:sz w:val="16"/>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6" w:after="0" w:line="233" w:lineRule="auto"/>
              <w:ind w:left="72"/>
              <w:rPr>
                <w:rFonts w:ascii="Times New Roman" w:eastAsia="Times New Roman" w:hAnsi="Times New Roman"/>
                <w:color w:val="7F7F7F" w:themeColor="text1" w:themeTint="80"/>
                <w:w w:val="97"/>
                <w:sz w:val="16"/>
              </w:rPr>
            </w:pPr>
            <w:r w:rsidRPr="0040248B">
              <w:rPr>
                <w:rFonts w:ascii="Times New Roman" w:eastAsia="Times New Roman" w:hAnsi="Times New Roman"/>
                <w:color w:val="7F7F7F" w:themeColor="text1" w:themeTint="80"/>
                <w:w w:val="97"/>
                <w:sz w:val="16"/>
                <w:lang w:val="ru-RU"/>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6" w:after="0" w:line="254" w:lineRule="auto"/>
              <w:ind w:left="72"/>
              <w:rPr>
                <w:rFonts w:ascii="Times New Roman" w:eastAsia="Times New Roman" w:hAnsi="Times New Roman"/>
                <w:color w:val="7F7F7F" w:themeColor="text1" w:themeTint="80"/>
                <w:w w:val="97"/>
                <w:sz w:val="16"/>
                <w:lang w:val="ru-RU"/>
              </w:rPr>
            </w:pPr>
            <w:proofErr w:type="gramStart"/>
            <w:r w:rsidRPr="0040248B">
              <w:rPr>
                <w:rFonts w:ascii="Times New Roman" w:eastAsia="Times New Roman" w:hAnsi="Times New Roman"/>
                <w:color w:val="7F7F7F" w:themeColor="text1" w:themeTint="80"/>
                <w:w w:val="97"/>
                <w:sz w:val="16"/>
                <w:lang w:val="ru-RU"/>
              </w:rPr>
              <w:t xml:space="preserve">рассматривают, обсуждают и анализируют образец техники ведения баскетбольного мяча на месте и в движении,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выделяют отличительные элементы их техники; ;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закрепляют и совершенствуют технику ведения мяча на месте и в движении «по прямой»;;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рассматривают, обсуждают и анализируют образец техники ведения баскетбольного мяча «по кругу» и «змейкой»,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определяют отличительные признаки в их технике, делают выводы;;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разучивают технику ведения баскетбольного мяча «по кругу</w:t>
            </w:r>
            <w:proofErr w:type="gramEnd"/>
            <w:r w:rsidRPr="0040248B">
              <w:rPr>
                <w:rFonts w:ascii="Times New Roman" w:eastAsia="Times New Roman" w:hAnsi="Times New Roman"/>
                <w:color w:val="7F7F7F" w:themeColor="text1" w:themeTint="80"/>
                <w:w w:val="97"/>
                <w:sz w:val="16"/>
                <w:lang w:val="ru-RU"/>
              </w:rPr>
              <w:t xml:space="preserve"> «и «змейкой</w:t>
            </w:r>
            <w:proofErr w:type="gramStart"/>
            <w:r w:rsidRPr="0040248B">
              <w:rPr>
                <w:rFonts w:ascii="Times New Roman" w:eastAsia="Times New Roman" w:hAnsi="Times New Roman"/>
                <w:color w:val="7F7F7F" w:themeColor="text1" w:themeTint="80"/>
                <w:w w:val="97"/>
                <w:sz w:val="16"/>
                <w:lang w:val="ru-RU"/>
              </w:rPr>
              <w:t>».;</w:t>
            </w:r>
            <w:proofErr w:type="gramEnd"/>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6" w:after="0" w:line="233" w:lineRule="auto"/>
              <w:jc w:val="center"/>
              <w:rPr>
                <w:rFonts w:ascii="Times New Roman" w:eastAsia="Times New Roman" w:hAnsi="Times New Roman"/>
                <w:color w:val="7F7F7F" w:themeColor="text1" w:themeTint="80"/>
                <w:w w:val="97"/>
                <w:sz w:val="16"/>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6236DB" w:rsidP="00E110CD">
            <w:pPr>
              <w:autoSpaceDE w:val="0"/>
              <w:autoSpaceDN w:val="0"/>
              <w:spacing w:before="78" w:after="0" w:line="230" w:lineRule="auto"/>
              <w:ind w:left="72"/>
              <w:rPr>
                <w:rFonts w:ascii="Times New Roman" w:eastAsia="Times New Roman" w:hAnsi="Times New Roman"/>
                <w:color w:val="7F7F7F" w:themeColor="text1" w:themeTint="80"/>
                <w:w w:val="97"/>
                <w:sz w:val="16"/>
              </w:rPr>
            </w:pPr>
            <w:hyperlink r:id="rId57" w:history="1">
              <w:r w:rsidR="00E110CD" w:rsidRPr="0040248B">
                <w:rPr>
                  <w:rStyle w:val="aff8"/>
                  <w:rFonts w:ascii="Times New Roman" w:eastAsia="Times New Roman" w:hAnsi="Times New Roman"/>
                  <w:color w:val="7F7F7F" w:themeColor="text1" w:themeTint="80"/>
                  <w:w w:val="97"/>
                  <w:sz w:val="16"/>
                </w:rPr>
                <w:t>https://resh.edu.ru/subject/lesson/643/</w:t>
              </w:r>
            </w:hyperlink>
          </w:p>
          <w:p w:rsidR="00E110CD" w:rsidRPr="0040248B" w:rsidRDefault="00E110CD" w:rsidP="00E110CD">
            <w:pPr>
              <w:autoSpaceDE w:val="0"/>
              <w:autoSpaceDN w:val="0"/>
              <w:spacing w:before="78" w:after="0" w:line="245" w:lineRule="auto"/>
              <w:ind w:left="72" w:right="144"/>
              <w:rPr>
                <w:color w:val="7F7F7F" w:themeColor="text1" w:themeTint="80"/>
              </w:rPr>
            </w:pPr>
          </w:p>
        </w:tc>
      </w:tr>
    </w:tbl>
    <w:p w:rsidR="004D03B8" w:rsidRPr="0040248B" w:rsidRDefault="004D03B8">
      <w:pPr>
        <w:autoSpaceDE w:val="0"/>
        <w:autoSpaceDN w:val="0"/>
        <w:spacing w:after="0" w:line="14" w:lineRule="exact"/>
        <w:rPr>
          <w:color w:val="7F7F7F" w:themeColor="text1" w:themeTint="80"/>
        </w:rPr>
      </w:pPr>
    </w:p>
    <w:p w:rsidR="004D03B8" w:rsidRPr="0040248B" w:rsidRDefault="004D03B8">
      <w:pPr>
        <w:rPr>
          <w:color w:val="7F7F7F" w:themeColor="text1" w:themeTint="80"/>
        </w:rPr>
        <w:sectPr w:rsidR="004D03B8" w:rsidRPr="0040248B">
          <w:pgSz w:w="16840" w:h="11900"/>
          <w:pgMar w:top="284" w:right="640" w:bottom="1138" w:left="666" w:header="720" w:footer="720" w:gutter="0"/>
          <w:cols w:space="720" w:equalWidth="0">
            <w:col w:w="15534" w:space="0"/>
          </w:cols>
          <w:docGrid w:linePitch="360"/>
        </w:sectPr>
      </w:pPr>
    </w:p>
    <w:p w:rsidR="004D03B8" w:rsidRPr="0040248B" w:rsidRDefault="004D03B8">
      <w:pPr>
        <w:autoSpaceDE w:val="0"/>
        <w:autoSpaceDN w:val="0"/>
        <w:spacing w:after="66" w:line="220" w:lineRule="exact"/>
        <w:rPr>
          <w:color w:val="7F7F7F" w:themeColor="text1" w:themeTint="80"/>
        </w:rPr>
      </w:pPr>
    </w:p>
    <w:tbl>
      <w:tblPr>
        <w:tblW w:w="0" w:type="auto"/>
        <w:tblInd w:w="6" w:type="dxa"/>
        <w:tblLayout w:type="fixed"/>
        <w:tblLook w:val="04A0" w:firstRow="1" w:lastRow="0" w:firstColumn="1" w:lastColumn="0" w:noHBand="0" w:noVBand="1"/>
      </w:tblPr>
      <w:tblGrid>
        <w:gridCol w:w="468"/>
        <w:gridCol w:w="3710"/>
        <w:gridCol w:w="528"/>
        <w:gridCol w:w="1106"/>
        <w:gridCol w:w="1140"/>
        <w:gridCol w:w="804"/>
        <w:gridCol w:w="4288"/>
        <w:gridCol w:w="852"/>
        <w:gridCol w:w="2606"/>
      </w:tblGrid>
      <w:tr w:rsidR="0040248B" w:rsidRPr="0040248B">
        <w:trPr>
          <w:trHeight w:hRule="exact" w:val="246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jc w:val="center"/>
              <w:rPr>
                <w:color w:val="7F7F7F" w:themeColor="text1" w:themeTint="80"/>
              </w:rPr>
            </w:pPr>
            <w:r w:rsidRPr="0040248B">
              <w:rPr>
                <w:rFonts w:ascii="Times New Roman" w:eastAsia="Times New Roman" w:hAnsi="Times New Roman"/>
                <w:color w:val="7F7F7F" w:themeColor="text1" w:themeTint="80"/>
                <w:w w:val="97"/>
                <w:sz w:val="16"/>
              </w:rPr>
              <w:t>3.</w:t>
            </w:r>
            <w:r w:rsidR="00E110CD" w:rsidRPr="0040248B">
              <w:rPr>
                <w:rFonts w:ascii="Times New Roman" w:eastAsia="Times New Roman" w:hAnsi="Times New Roman"/>
                <w:color w:val="7F7F7F" w:themeColor="text1" w:themeTint="80"/>
                <w:w w:val="97"/>
                <w:sz w:val="16"/>
                <w:lang w:val="ru-RU"/>
              </w:rPr>
              <w:t>18</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50" w:lineRule="auto"/>
              <w:ind w:left="72" w:right="144"/>
              <w:rPr>
                <w:color w:val="7F7F7F" w:themeColor="text1" w:themeTint="80"/>
                <w:lang w:val="ru-RU"/>
              </w:rPr>
            </w:pPr>
            <w:r w:rsidRPr="0040248B">
              <w:rPr>
                <w:rFonts w:ascii="Times New Roman" w:eastAsia="Times New Roman" w:hAnsi="Times New Roman"/>
                <w:i/>
                <w:color w:val="7F7F7F" w:themeColor="text1" w:themeTint="80"/>
                <w:w w:val="97"/>
                <w:sz w:val="16"/>
                <w:lang w:val="ru-RU"/>
              </w:rPr>
              <w:t xml:space="preserve">Модуль «Спортивные игры. Баскетбол». </w:t>
            </w:r>
            <w:r w:rsidRPr="0040248B">
              <w:rPr>
                <w:rFonts w:ascii="Times New Roman" w:eastAsia="Times New Roman" w:hAnsi="Times New Roman"/>
                <w:b/>
                <w:color w:val="7F7F7F" w:themeColor="text1" w:themeTint="80"/>
                <w:w w:val="97"/>
                <w:sz w:val="16"/>
                <w:lang w:val="ru-RU"/>
              </w:rPr>
              <w:t>Бросок баскетбольного мяча в корзину двумя руками от груди с места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184B4E">
            <w:pPr>
              <w:autoSpaceDE w:val="0"/>
              <w:autoSpaceDN w:val="0"/>
              <w:spacing w:before="76" w:after="0" w:line="233"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184B4E">
            <w:pPr>
              <w:autoSpaceDE w:val="0"/>
              <w:autoSpaceDN w:val="0"/>
              <w:spacing w:before="76" w:after="0" w:line="233"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54" w:lineRule="auto"/>
              <w:ind w:left="72" w:right="144"/>
              <w:rPr>
                <w:color w:val="7F7F7F" w:themeColor="text1" w:themeTint="80"/>
                <w:lang w:val="ru-RU"/>
              </w:rPr>
            </w:pPr>
            <w:proofErr w:type="gramStart"/>
            <w:r w:rsidRPr="0040248B">
              <w:rPr>
                <w:rFonts w:ascii="Times New Roman" w:eastAsia="Times New Roman" w:hAnsi="Times New Roman"/>
                <w:color w:val="7F7F7F" w:themeColor="text1" w:themeTint="80"/>
                <w:w w:val="97"/>
                <w:sz w:val="16"/>
                <w:lang w:val="ru-RU"/>
              </w:rPr>
              <w:t xml:space="preserve">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выполнения;;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описывают технику выполнения броска, сравнивают её с имеющимся опытом, определяют возможные ошибки и причины их появления, делают выводы;;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разучивают технику броска мяча в корзину по фазам и в полной координации;;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контролируют технику выполнения броска другими</w:t>
            </w:r>
            <w:proofErr w:type="gramEnd"/>
            <w:r w:rsidRPr="0040248B">
              <w:rPr>
                <w:rFonts w:ascii="Times New Roman" w:eastAsia="Times New Roman" w:hAnsi="Times New Roman"/>
                <w:color w:val="7F7F7F" w:themeColor="text1" w:themeTint="80"/>
                <w:w w:val="97"/>
                <w:sz w:val="16"/>
                <w:lang w:val="ru-RU"/>
              </w:rPr>
              <w:t xml:space="preserve">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учащимися, выявляют возможные ошибки и предлагают способы их устранения (работа в группах);</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6" w:after="0" w:line="233" w:lineRule="auto"/>
              <w:jc w:val="center"/>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76" w:after="0" w:line="233" w:lineRule="auto"/>
              <w:jc w:val="center"/>
              <w:rPr>
                <w:rFonts w:ascii="Times New Roman" w:eastAsia="Times New Roman" w:hAnsi="Times New Roman"/>
                <w:color w:val="7F7F7F" w:themeColor="text1" w:themeTint="80"/>
                <w:w w:val="97"/>
                <w:sz w:val="16"/>
              </w:rPr>
            </w:pPr>
            <w:hyperlink r:id="rId58" w:history="1">
              <w:r w:rsidR="007B5647" w:rsidRPr="0040248B">
                <w:rPr>
                  <w:rStyle w:val="aff8"/>
                  <w:rFonts w:ascii="Times New Roman" w:eastAsia="Times New Roman" w:hAnsi="Times New Roman"/>
                  <w:color w:val="7F7F7F" w:themeColor="text1" w:themeTint="80"/>
                  <w:w w:val="97"/>
                  <w:sz w:val="16"/>
                </w:rPr>
                <w:t>https://resh.edu.ru/subject/lesson/5172/</w:t>
              </w:r>
            </w:hyperlink>
          </w:p>
          <w:p w:rsidR="007B5647" w:rsidRPr="0040248B" w:rsidRDefault="007B5647">
            <w:pPr>
              <w:autoSpaceDE w:val="0"/>
              <w:autoSpaceDN w:val="0"/>
              <w:spacing w:before="76" w:after="0" w:line="233" w:lineRule="auto"/>
              <w:jc w:val="center"/>
              <w:rPr>
                <w:color w:val="7F7F7F" w:themeColor="text1" w:themeTint="80"/>
              </w:rPr>
            </w:pPr>
          </w:p>
        </w:tc>
      </w:tr>
      <w:tr w:rsidR="0040248B" w:rsidRPr="0040248B">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3.</w:t>
            </w:r>
            <w:r w:rsidR="00E110CD" w:rsidRPr="0040248B">
              <w:rPr>
                <w:rFonts w:ascii="Times New Roman" w:eastAsia="Times New Roman" w:hAnsi="Times New Roman"/>
                <w:color w:val="7F7F7F" w:themeColor="text1" w:themeTint="80"/>
                <w:w w:val="97"/>
                <w:sz w:val="16"/>
                <w:lang w:val="ru-RU"/>
              </w:rPr>
              <w:t>19</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2" w:right="288"/>
              <w:rPr>
                <w:color w:val="7F7F7F" w:themeColor="text1" w:themeTint="80"/>
                <w:lang w:val="ru-RU"/>
              </w:rPr>
            </w:pPr>
            <w:r w:rsidRPr="0040248B">
              <w:rPr>
                <w:rFonts w:ascii="Times New Roman" w:eastAsia="Times New Roman" w:hAnsi="Times New Roman"/>
                <w:i/>
                <w:color w:val="7F7F7F" w:themeColor="text1" w:themeTint="80"/>
                <w:w w:val="97"/>
                <w:sz w:val="16"/>
                <w:lang w:val="ru-RU"/>
              </w:rPr>
              <w:t xml:space="preserve">Модуль «Спортивные игры. Волейбол». </w:t>
            </w:r>
            <w:r w:rsidRPr="0040248B">
              <w:rPr>
                <w:rFonts w:ascii="Times New Roman" w:eastAsia="Times New Roman" w:hAnsi="Times New Roman"/>
                <w:b/>
                <w:color w:val="7F7F7F" w:themeColor="text1" w:themeTint="80"/>
                <w:w w:val="97"/>
                <w:sz w:val="16"/>
                <w:lang w:val="ru-RU"/>
              </w:rPr>
              <w:t xml:space="preserve">Прямая нижняя подача мяча в </w:t>
            </w:r>
            <w:proofErr w:type="spellStart"/>
            <w:r w:rsidRPr="0040248B">
              <w:rPr>
                <w:rFonts w:ascii="Times New Roman" w:eastAsia="Times New Roman" w:hAnsi="Times New Roman"/>
                <w:b/>
                <w:color w:val="7F7F7F" w:themeColor="text1" w:themeTint="80"/>
                <w:w w:val="97"/>
                <w:sz w:val="16"/>
                <w:lang w:val="ru-RU"/>
              </w:rPr>
              <w:t>волейболе</w:t>
            </w:r>
            <w:proofErr w:type="gramStart"/>
            <w:r w:rsidR="00BC7D9C" w:rsidRPr="0040248B">
              <w:rPr>
                <w:rFonts w:ascii="Times New Roman" w:eastAsia="Times New Roman" w:hAnsi="Times New Roman"/>
                <w:b/>
                <w:color w:val="7F7F7F" w:themeColor="text1" w:themeTint="80"/>
                <w:w w:val="97"/>
                <w:sz w:val="16"/>
                <w:lang w:val="ru-RU"/>
              </w:rPr>
              <w:t>.З</w:t>
            </w:r>
            <w:proofErr w:type="gramEnd"/>
            <w:r w:rsidR="00BC7D9C" w:rsidRPr="0040248B">
              <w:rPr>
                <w:rFonts w:ascii="Times New Roman" w:eastAsia="Times New Roman" w:hAnsi="Times New Roman"/>
                <w:b/>
                <w:color w:val="7F7F7F" w:themeColor="text1" w:themeTint="80"/>
                <w:w w:val="97"/>
                <w:sz w:val="16"/>
                <w:lang w:val="ru-RU"/>
              </w:rPr>
              <w:t>накомство</w:t>
            </w:r>
            <w:proofErr w:type="spellEnd"/>
            <w:r w:rsidR="00BC7D9C" w:rsidRPr="0040248B">
              <w:rPr>
                <w:rFonts w:ascii="Times New Roman" w:eastAsia="Times New Roman" w:hAnsi="Times New Roman"/>
                <w:b/>
                <w:color w:val="7F7F7F" w:themeColor="text1" w:themeTint="80"/>
                <w:w w:val="97"/>
                <w:sz w:val="16"/>
                <w:lang w:val="ru-RU"/>
              </w:rPr>
              <w:t xml:space="preserve"> с рекомендациями учителя по использованию подготовительных и подводящих упражнений для освоения технических действий игры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BC7D9C">
            <w:pPr>
              <w:autoSpaceDE w:val="0"/>
              <w:autoSpaceDN w:val="0"/>
              <w:spacing w:before="78" w:after="0" w:line="254" w:lineRule="auto"/>
              <w:ind w:left="72" w:right="144"/>
              <w:rPr>
                <w:color w:val="7F7F7F" w:themeColor="text1" w:themeTint="80"/>
                <w:lang w:val="ru-RU"/>
              </w:rPr>
            </w:pPr>
            <w:r w:rsidRPr="0040248B">
              <w:rPr>
                <w:rFonts w:ascii="Times New Roman" w:eastAsia="Times New Roman" w:hAnsi="Times New Roman"/>
                <w:color w:val="7F7F7F" w:themeColor="text1" w:themeTint="80"/>
                <w:w w:val="97"/>
                <w:sz w:val="16"/>
                <w:lang w:val="ru-RU"/>
              </w:rPr>
              <w:t xml:space="preserve">знакомятся с рекомендациями учителя по использованию подготовительных и подводящих упражнений для освоения технических действий игры </w:t>
            </w:r>
            <w:proofErr w:type="spellStart"/>
            <w:r w:rsidRPr="0040248B">
              <w:rPr>
                <w:rFonts w:ascii="Times New Roman" w:eastAsia="Times New Roman" w:hAnsi="Times New Roman"/>
                <w:color w:val="7F7F7F" w:themeColor="text1" w:themeTint="80"/>
                <w:w w:val="97"/>
                <w:sz w:val="16"/>
                <w:lang w:val="ru-RU"/>
              </w:rPr>
              <w:t>волейбол</w:t>
            </w:r>
            <w:proofErr w:type="gramStart"/>
            <w:r w:rsidRPr="0040248B">
              <w:rPr>
                <w:rFonts w:ascii="Times New Roman" w:eastAsia="Times New Roman" w:hAnsi="Times New Roman"/>
                <w:color w:val="7F7F7F" w:themeColor="text1" w:themeTint="80"/>
                <w:w w:val="97"/>
                <w:sz w:val="16"/>
                <w:lang w:val="ru-RU"/>
              </w:rPr>
              <w:t>;</w:t>
            </w:r>
            <w:r w:rsidR="008900DF" w:rsidRPr="0040248B">
              <w:rPr>
                <w:rFonts w:ascii="Times New Roman" w:eastAsia="Times New Roman" w:hAnsi="Times New Roman"/>
                <w:color w:val="7F7F7F" w:themeColor="text1" w:themeTint="80"/>
                <w:w w:val="97"/>
                <w:sz w:val="16"/>
                <w:lang w:val="ru-RU"/>
              </w:rPr>
              <w:t>р</w:t>
            </w:r>
            <w:proofErr w:type="gramEnd"/>
            <w:r w:rsidR="008900DF" w:rsidRPr="0040248B">
              <w:rPr>
                <w:rFonts w:ascii="Times New Roman" w:eastAsia="Times New Roman" w:hAnsi="Times New Roman"/>
                <w:color w:val="7F7F7F" w:themeColor="text1" w:themeTint="80"/>
                <w:w w:val="97"/>
                <w:sz w:val="16"/>
                <w:lang w:val="ru-RU"/>
              </w:rPr>
              <w:t>ассматривают</w:t>
            </w:r>
            <w:proofErr w:type="spellEnd"/>
            <w:r w:rsidR="008900DF" w:rsidRPr="0040248B">
              <w:rPr>
                <w:rFonts w:ascii="Times New Roman" w:eastAsia="Times New Roman" w:hAnsi="Times New Roman"/>
                <w:color w:val="7F7F7F" w:themeColor="text1" w:themeTint="80"/>
                <w:w w:val="97"/>
                <w:sz w:val="16"/>
                <w:lang w:val="ru-RU"/>
              </w:rPr>
              <w:t xml:space="preserve">, обсуждают и анализируют образец техники прямой нижней подачи, определяют фазы движения и особенности их </w:t>
            </w:r>
            <w:r w:rsidR="00C255F8" w:rsidRPr="0040248B">
              <w:rPr>
                <w:rFonts w:ascii="Times New Roman" w:eastAsia="Times New Roman" w:hAnsi="Times New Roman"/>
                <w:color w:val="7F7F7F" w:themeColor="text1" w:themeTint="80"/>
                <w:w w:val="97"/>
                <w:sz w:val="16"/>
                <w:lang w:val="ru-RU"/>
              </w:rPr>
              <w:t>выполнения;</w:t>
            </w:r>
            <w:r w:rsidR="008900DF" w:rsidRPr="0040248B">
              <w:rPr>
                <w:rFonts w:ascii="Times New Roman" w:eastAsia="Times New Roman" w:hAnsi="Times New Roman"/>
                <w:color w:val="7F7F7F" w:themeColor="text1" w:themeTint="80"/>
                <w:w w:val="97"/>
                <w:sz w:val="16"/>
                <w:lang w:val="ru-RU"/>
              </w:rPr>
              <w:t xml:space="preserve"> разучивают и закрепляют технику прямой нижней подачи </w:t>
            </w:r>
            <w:r w:rsidRPr="0040248B">
              <w:rPr>
                <w:rFonts w:ascii="Times New Roman" w:eastAsia="Times New Roman" w:hAnsi="Times New Roman"/>
                <w:color w:val="7F7F7F" w:themeColor="text1" w:themeTint="80"/>
                <w:w w:val="97"/>
                <w:sz w:val="16"/>
                <w:lang w:val="ru-RU"/>
              </w:rPr>
              <w:t>мяча;</w:t>
            </w:r>
            <w:r w:rsidR="008900DF" w:rsidRPr="0040248B">
              <w:rPr>
                <w:rFonts w:ascii="Times New Roman" w:eastAsia="Times New Roman" w:hAnsi="Times New Roman"/>
                <w:color w:val="7F7F7F" w:themeColor="text1" w:themeTint="80"/>
                <w:w w:val="97"/>
                <w:sz w:val="16"/>
                <w:lang w:val="ru-RU"/>
              </w:rPr>
              <w:t xml:space="preserve"> контролируют технику выполнения подачи другими </w:t>
            </w:r>
            <w:r w:rsidR="008900DF" w:rsidRPr="0040248B">
              <w:rPr>
                <w:color w:val="7F7F7F" w:themeColor="text1" w:themeTint="80"/>
                <w:lang w:val="ru-RU"/>
              </w:rPr>
              <w:br/>
            </w:r>
            <w:r w:rsidR="008900DF" w:rsidRPr="0040248B">
              <w:rPr>
                <w:rFonts w:ascii="Times New Roman" w:eastAsia="Times New Roman" w:hAnsi="Times New Roman"/>
                <w:color w:val="7F7F7F" w:themeColor="text1" w:themeTint="80"/>
                <w:w w:val="97"/>
                <w:sz w:val="16"/>
                <w:lang w:val="ru-RU"/>
              </w:rPr>
              <w:t>учащимися, выявляют возможные ошибки и предлагают способы их устранения (обучение в парах);;</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B5647" w:rsidRPr="0040248B" w:rsidRDefault="006236DB">
            <w:pPr>
              <w:autoSpaceDE w:val="0"/>
              <w:autoSpaceDN w:val="0"/>
              <w:spacing w:before="78" w:after="0" w:line="245" w:lineRule="auto"/>
              <w:jc w:val="center"/>
              <w:rPr>
                <w:rFonts w:ascii="Times New Roman" w:eastAsia="Times New Roman" w:hAnsi="Times New Roman"/>
                <w:color w:val="7F7F7F" w:themeColor="text1" w:themeTint="80"/>
                <w:w w:val="97"/>
                <w:sz w:val="16"/>
              </w:rPr>
            </w:pPr>
            <w:hyperlink r:id="rId59" w:history="1">
              <w:r w:rsidR="007B5647" w:rsidRPr="0040248B">
                <w:rPr>
                  <w:rStyle w:val="aff8"/>
                  <w:rFonts w:ascii="Times New Roman" w:eastAsia="Times New Roman" w:hAnsi="Times New Roman"/>
                  <w:color w:val="7F7F7F" w:themeColor="text1" w:themeTint="80"/>
                  <w:w w:val="97"/>
                  <w:sz w:val="16"/>
                </w:rPr>
                <w:t>https://resh.edu.ru/subject/lesson/7465/</w:t>
              </w:r>
            </w:hyperlink>
          </w:p>
          <w:p w:rsidR="004D03B8" w:rsidRPr="0040248B" w:rsidRDefault="006236DB">
            <w:pPr>
              <w:autoSpaceDE w:val="0"/>
              <w:autoSpaceDN w:val="0"/>
              <w:spacing w:before="78" w:after="0" w:line="245" w:lineRule="auto"/>
              <w:jc w:val="center"/>
              <w:rPr>
                <w:rFonts w:ascii="Times New Roman" w:eastAsia="Times New Roman" w:hAnsi="Times New Roman"/>
                <w:color w:val="7F7F7F" w:themeColor="text1" w:themeTint="80"/>
                <w:w w:val="97"/>
                <w:sz w:val="16"/>
              </w:rPr>
            </w:pPr>
            <w:hyperlink r:id="rId60" w:history="1">
              <w:r w:rsidR="007B5647" w:rsidRPr="0040248B">
                <w:rPr>
                  <w:rStyle w:val="aff8"/>
                  <w:rFonts w:ascii="Times New Roman" w:eastAsia="Times New Roman" w:hAnsi="Times New Roman"/>
                  <w:color w:val="7F7F7F" w:themeColor="text1" w:themeTint="80"/>
                  <w:w w:val="97"/>
                  <w:sz w:val="16"/>
                </w:rPr>
                <w:t>https://resh.edu.ru/subject/lesson/6076/</w:t>
              </w:r>
            </w:hyperlink>
          </w:p>
          <w:p w:rsidR="007B5647" w:rsidRPr="0040248B" w:rsidRDefault="006236DB">
            <w:pPr>
              <w:autoSpaceDE w:val="0"/>
              <w:autoSpaceDN w:val="0"/>
              <w:spacing w:before="78" w:after="0" w:line="245" w:lineRule="auto"/>
              <w:jc w:val="center"/>
              <w:rPr>
                <w:color w:val="7F7F7F" w:themeColor="text1" w:themeTint="80"/>
              </w:rPr>
            </w:pPr>
            <w:hyperlink r:id="rId61" w:history="1">
              <w:r w:rsidR="00BC7D9C" w:rsidRPr="0040248B">
                <w:rPr>
                  <w:rStyle w:val="aff8"/>
                  <w:rFonts w:ascii="Times New Roman" w:eastAsia="Times New Roman" w:hAnsi="Times New Roman"/>
                  <w:color w:val="7F7F7F" w:themeColor="text1" w:themeTint="80"/>
                  <w:w w:val="97"/>
                  <w:sz w:val="16"/>
                </w:rPr>
                <w:t>https://resh.edu.ru/subject/lesson/7157/</w:t>
              </w:r>
            </w:hyperlink>
          </w:p>
        </w:tc>
      </w:tr>
      <w:tr w:rsidR="0040248B" w:rsidRPr="0040248B" w:rsidTr="00840F23">
        <w:trPr>
          <w:trHeight w:hRule="exact" w:val="19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3.</w:t>
            </w:r>
            <w:r w:rsidR="00F403BC" w:rsidRPr="0040248B">
              <w:rPr>
                <w:rFonts w:ascii="Times New Roman" w:eastAsia="Times New Roman" w:hAnsi="Times New Roman"/>
                <w:color w:val="7F7F7F" w:themeColor="text1" w:themeTint="80"/>
                <w:w w:val="97"/>
                <w:sz w:val="16"/>
                <w:lang w:val="ru-RU"/>
              </w:rPr>
              <w:t>2</w:t>
            </w:r>
            <w:r w:rsidR="00E110CD" w:rsidRPr="0040248B">
              <w:rPr>
                <w:rFonts w:ascii="Times New Roman" w:eastAsia="Times New Roman" w:hAnsi="Times New Roman"/>
                <w:color w:val="7F7F7F" w:themeColor="text1" w:themeTint="80"/>
                <w:w w:val="97"/>
                <w:sz w:val="16"/>
                <w:lang w:val="ru-RU"/>
              </w:rPr>
              <w:t>0</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7" w:lineRule="auto"/>
              <w:ind w:left="72" w:right="288"/>
              <w:rPr>
                <w:color w:val="7F7F7F" w:themeColor="text1" w:themeTint="80"/>
                <w:lang w:val="ru-RU"/>
              </w:rPr>
            </w:pPr>
            <w:r w:rsidRPr="0040248B">
              <w:rPr>
                <w:rFonts w:ascii="Times New Roman" w:eastAsia="Times New Roman" w:hAnsi="Times New Roman"/>
                <w:i/>
                <w:color w:val="7F7F7F" w:themeColor="text1" w:themeTint="80"/>
                <w:w w:val="97"/>
                <w:sz w:val="16"/>
                <w:lang w:val="ru-RU"/>
              </w:rPr>
              <w:t xml:space="preserve">Модуль «Спортивные игры. Волейбол». </w:t>
            </w:r>
            <w:r w:rsidRPr="0040248B">
              <w:rPr>
                <w:rFonts w:ascii="Times New Roman" w:eastAsia="Times New Roman" w:hAnsi="Times New Roman"/>
                <w:b/>
                <w:color w:val="7F7F7F" w:themeColor="text1" w:themeTint="80"/>
                <w:w w:val="97"/>
                <w:sz w:val="16"/>
                <w:lang w:val="ru-RU"/>
              </w:rPr>
              <w:t>Приём и передача волейбольного мяча двумя руками снизу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54" w:lineRule="auto"/>
              <w:ind w:left="72"/>
              <w:rPr>
                <w:color w:val="7F7F7F" w:themeColor="text1" w:themeTint="80"/>
                <w:lang w:val="ru-RU"/>
              </w:rPr>
            </w:pPr>
            <w:proofErr w:type="gramStart"/>
            <w:r w:rsidRPr="0040248B">
              <w:rPr>
                <w:rFonts w:ascii="Times New Roman" w:eastAsia="Times New Roman" w:hAnsi="Times New Roman"/>
                <w:color w:val="7F7F7F" w:themeColor="text1" w:themeTint="80"/>
                <w:w w:val="97"/>
                <w:sz w:val="16"/>
                <w:lang w:val="ru-RU"/>
              </w:rPr>
              <w:t xml:space="preserve">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особенности их технического выполнения, проводят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сравнения в технике приёма и передачи мяча стоя на месте и в движении, определяют отличительные особенности в технике выполнения, делают выводы;; закрепляют и совершенствуют технику приёма и передачи волейбольного мяча двумя руками</w:t>
            </w:r>
            <w:proofErr w:type="gramEnd"/>
            <w:r w:rsidRPr="0040248B">
              <w:rPr>
                <w:rFonts w:ascii="Times New Roman" w:eastAsia="Times New Roman" w:hAnsi="Times New Roman"/>
                <w:color w:val="7F7F7F" w:themeColor="text1" w:themeTint="80"/>
                <w:w w:val="97"/>
                <w:sz w:val="16"/>
                <w:lang w:val="ru-RU"/>
              </w:rPr>
              <w:t xml:space="preserve"> снизу с места (обучение в парах</w:t>
            </w:r>
            <w:proofErr w:type="gramStart"/>
            <w:r w:rsidRPr="0040248B">
              <w:rPr>
                <w:rFonts w:ascii="Times New Roman" w:eastAsia="Times New Roman" w:hAnsi="Times New Roman"/>
                <w:color w:val="7F7F7F" w:themeColor="text1" w:themeTint="80"/>
                <w:w w:val="97"/>
                <w:sz w:val="16"/>
                <w:lang w:val="ru-RU"/>
              </w:rPr>
              <w:t>);;</w:t>
            </w:r>
            <w:proofErr w:type="gramEnd"/>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78" w:after="0" w:line="230" w:lineRule="auto"/>
              <w:ind w:left="72"/>
              <w:rPr>
                <w:rFonts w:ascii="Times New Roman" w:eastAsia="Times New Roman" w:hAnsi="Times New Roman"/>
                <w:color w:val="7F7F7F" w:themeColor="text1" w:themeTint="80"/>
                <w:w w:val="97"/>
                <w:sz w:val="16"/>
              </w:rPr>
            </w:pPr>
            <w:hyperlink r:id="rId62" w:history="1">
              <w:r w:rsidR="007B5647" w:rsidRPr="0040248B">
                <w:rPr>
                  <w:rStyle w:val="aff8"/>
                  <w:rFonts w:ascii="Times New Roman" w:eastAsia="Times New Roman" w:hAnsi="Times New Roman"/>
                  <w:color w:val="7F7F7F" w:themeColor="text1" w:themeTint="80"/>
                  <w:w w:val="97"/>
                  <w:sz w:val="16"/>
                </w:rPr>
                <w:t>https://infourok.ru/</w:t>
              </w:r>
            </w:hyperlink>
          </w:p>
          <w:p w:rsidR="007B5647" w:rsidRPr="0040248B" w:rsidRDefault="007B5647">
            <w:pPr>
              <w:autoSpaceDE w:val="0"/>
              <w:autoSpaceDN w:val="0"/>
              <w:spacing w:before="78" w:after="0" w:line="230" w:lineRule="auto"/>
              <w:ind w:left="72"/>
              <w:rPr>
                <w:color w:val="7F7F7F" w:themeColor="text1" w:themeTint="80"/>
              </w:rPr>
            </w:pPr>
          </w:p>
        </w:tc>
      </w:tr>
      <w:tr w:rsidR="0040248B" w:rsidRPr="0040248B" w:rsidTr="00E110CD">
        <w:trPr>
          <w:trHeight w:hRule="exact" w:val="16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8" w:after="0" w:line="230" w:lineRule="auto"/>
              <w:jc w:val="center"/>
              <w:rPr>
                <w:rFonts w:ascii="Times New Roman" w:eastAsia="Times New Roman" w:hAnsi="Times New Roman"/>
                <w:color w:val="7F7F7F" w:themeColor="text1" w:themeTint="80"/>
                <w:w w:val="97"/>
                <w:sz w:val="16"/>
              </w:rPr>
            </w:pPr>
            <w:r w:rsidRPr="0040248B">
              <w:rPr>
                <w:rFonts w:ascii="Times New Roman" w:eastAsia="Times New Roman" w:hAnsi="Times New Roman"/>
                <w:color w:val="7F7F7F" w:themeColor="text1" w:themeTint="80"/>
                <w:w w:val="97"/>
                <w:sz w:val="16"/>
              </w:rPr>
              <w:t>3.</w:t>
            </w:r>
            <w:r w:rsidRPr="0040248B">
              <w:rPr>
                <w:rFonts w:ascii="Times New Roman" w:eastAsia="Times New Roman" w:hAnsi="Times New Roman"/>
                <w:color w:val="7F7F7F" w:themeColor="text1" w:themeTint="80"/>
                <w:w w:val="97"/>
                <w:sz w:val="16"/>
                <w:lang w:val="ru-RU"/>
              </w:rPr>
              <w:t>21</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8" w:after="0" w:line="247" w:lineRule="auto"/>
              <w:ind w:left="72" w:right="288"/>
              <w:rPr>
                <w:rFonts w:ascii="Times New Roman" w:eastAsia="Times New Roman" w:hAnsi="Times New Roman"/>
                <w:i/>
                <w:color w:val="7F7F7F" w:themeColor="text1" w:themeTint="80"/>
                <w:w w:val="97"/>
                <w:sz w:val="16"/>
                <w:lang w:val="ru-RU"/>
              </w:rPr>
            </w:pPr>
            <w:r w:rsidRPr="0040248B">
              <w:rPr>
                <w:rFonts w:ascii="Times New Roman" w:eastAsia="Times New Roman" w:hAnsi="Times New Roman"/>
                <w:i/>
                <w:color w:val="7F7F7F" w:themeColor="text1" w:themeTint="80"/>
                <w:w w:val="97"/>
                <w:sz w:val="16"/>
                <w:lang w:val="ru-RU"/>
              </w:rPr>
              <w:t xml:space="preserve">Модуль «Спортивные игры. Волейбол». </w:t>
            </w:r>
            <w:r w:rsidRPr="0040248B">
              <w:rPr>
                <w:rFonts w:ascii="Times New Roman" w:eastAsia="Times New Roman" w:hAnsi="Times New Roman"/>
                <w:b/>
                <w:color w:val="7F7F7F" w:themeColor="text1" w:themeTint="80"/>
                <w:w w:val="97"/>
                <w:sz w:val="16"/>
                <w:lang w:val="ru-RU"/>
              </w:rPr>
              <w:t>Приём и передача волейбольного мяча двумя руками сверху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8" w:after="0" w:line="230" w:lineRule="auto"/>
              <w:ind w:left="72"/>
              <w:rPr>
                <w:rFonts w:ascii="Times New Roman" w:eastAsia="Times New Roman" w:hAnsi="Times New Roman"/>
                <w:color w:val="7F7F7F" w:themeColor="text1" w:themeTint="80"/>
                <w:w w:val="97"/>
                <w:sz w:val="16"/>
              </w:rPr>
            </w:pPr>
            <w:r w:rsidRPr="0040248B">
              <w:rPr>
                <w:rFonts w:ascii="Times New Roman" w:eastAsia="Times New Roman" w:hAnsi="Times New Roman"/>
                <w:color w:val="7F7F7F" w:themeColor="text1" w:themeTint="80"/>
                <w:w w:val="97"/>
                <w:sz w:val="16"/>
                <w:lang w:val="ru-RU"/>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8" w:after="0" w:line="230" w:lineRule="auto"/>
              <w:ind w:left="72"/>
              <w:rPr>
                <w:rFonts w:ascii="Times New Roman" w:eastAsia="Times New Roman" w:hAnsi="Times New Roman"/>
                <w:color w:val="7F7F7F" w:themeColor="text1" w:themeTint="80"/>
                <w:w w:val="97"/>
                <w:sz w:val="16"/>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8" w:after="0" w:line="230" w:lineRule="auto"/>
              <w:ind w:left="72"/>
              <w:rPr>
                <w:rFonts w:ascii="Times New Roman" w:eastAsia="Times New Roman" w:hAnsi="Times New Roman"/>
                <w:color w:val="7F7F7F" w:themeColor="text1" w:themeTint="80"/>
                <w:w w:val="97"/>
                <w:sz w:val="16"/>
              </w:rPr>
            </w:pPr>
            <w:r w:rsidRPr="0040248B">
              <w:rPr>
                <w:rFonts w:ascii="Times New Roman" w:eastAsia="Times New Roman" w:hAnsi="Times New Roman"/>
                <w:color w:val="7F7F7F" w:themeColor="text1" w:themeTint="80"/>
                <w:w w:val="97"/>
                <w:sz w:val="16"/>
                <w:lang w:val="ru-RU"/>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8" w:after="0" w:line="254" w:lineRule="auto"/>
              <w:ind w:left="72"/>
              <w:rPr>
                <w:rFonts w:ascii="Times New Roman" w:eastAsia="Times New Roman" w:hAnsi="Times New Roman"/>
                <w:color w:val="7F7F7F" w:themeColor="text1" w:themeTint="80"/>
                <w:w w:val="97"/>
                <w:sz w:val="16"/>
                <w:lang w:val="ru-RU"/>
              </w:rPr>
            </w:pPr>
            <w:proofErr w:type="gramStart"/>
            <w:r w:rsidRPr="0040248B">
              <w:rPr>
                <w:rFonts w:ascii="Times New Roman" w:eastAsia="Times New Roman" w:hAnsi="Times New Roman"/>
                <w:color w:val="7F7F7F" w:themeColor="text1" w:themeTint="80"/>
                <w:w w:val="97"/>
                <w:sz w:val="16"/>
                <w:lang w:val="ru-RU"/>
              </w:rPr>
              <w:t xml:space="preserve">рассматривают, обсуждают и анализируют образец техники учителя, определяют фазы движения и особенности их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технического выполнения, проводят сравнения в технике приёма и передачи, в положении стоя на месте и в движении, определяют различия в технике выполнения;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закрепляют и совершенствуют технику приёма и передачи волейбольного мяча двумя руками сверху с места (обучение в парах</w:t>
            </w:r>
            <w:r w:rsidR="00840F23" w:rsidRPr="0040248B">
              <w:rPr>
                <w:rFonts w:ascii="Times New Roman" w:eastAsia="Times New Roman" w:hAnsi="Times New Roman"/>
                <w:color w:val="7F7F7F" w:themeColor="text1" w:themeTint="80"/>
                <w:w w:val="97"/>
                <w:sz w:val="16"/>
                <w:lang w:val="ru-RU"/>
              </w:rPr>
              <w:t>);</w:t>
            </w:r>
            <w:proofErr w:type="gramEnd"/>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8" w:after="0" w:line="230" w:lineRule="auto"/>
              <w:jc w:val="center"/>
              <w:rPr>
                <w:rFonts w:ascii="Times New Roman" w:eastAsia="Times New Roman" w:hAnsi="Times New Roman"/>
                <w:color w:val="7F7F7F" w:themeColor="text1" w:themeTint="80"/>
                <w:w w:val="97"/>
                <w:sz w:val="16"/>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6236DB" w:rsidP="00E110CD">
            <w:pPr>
              <w:autoSpaceDE w:val="0"/>
              <w:autoSpaceDN w:val="0"/>
              <w:spacing w:before="78" w:after="0" w:line="245" w:lineRule="auto"/>
              <w:jc w:val="center"/>
              <w:rPr>
                <w:rFonts w:ascii="Times New Roman" w:eastAsia="Times New Roman" w:hAnsi="Times New Roman"/>
                <w:color w:val="7F7F7F" w:themeColor="text1" w:themeTint="80"/>
                <w:w w:val="97"/>
                <w:sz w:val="16"/>
              </w:rPr>
            </w:pPr>
            <w:hyperlink r:id="rId63" w:history="1">
              <w:r w:rsidR="00E110CD" w:rsidRPr="0040248B">
                <w:rPr>
                  <w:rStyle w:val="aff8"/>
                  <w:rFonts w:ascii="Times New Roman" w:eastAsia="Times New Roman" w:hAnsi="Times New Roman"/>
                  <w:color w:val="7F7F7F" w:themeColor="text1" w:themeTint="80"/>
                  <w:w w:val="97"/>
                  <w:sz w:val="16"/>
                </w:rPr>
                <w:t>https://resh.edu.ru/subject/lesson/7465/</w:t>
              </w:r>
            </w:hyperlink>
          </w:p>
          <w:p w:rsidR="00E110CD" w:rsidRPr="0040248B" w:rsidRDefault="006236DB" w:rsidP="00E110CD">
            <w:pPr>
              <w:autoSpaceDE w:val="0"/>
              <w:autoSpaceDN w:val="0"/>
              <w:spacing w:before="78" w:after="0" w:line="245" w:lineRule="auto"/>
              <w:jc w:val="center"/>
              <w:rPr>
                <w:rFonts w:ascii="Times New Roman" w:eastAsia="Times New Roman" w:hAnsi="Times New Roman"/>
                <w:color w:val="7F7F7F" w:themeColor="text1" w:themeTint="80"/>
                <w:w w:val="97"/>
                <w:sz w:val="16"/>
              </w:rPr>
            </w:pPr>
            <w:hyperlink r:id="rId64" w:history="1">
              <w:r w:rsidR="00E110CD" w:rsidRPr="0040248B">
                <w:rPr>
                  <w:rStyle w:val="aff8"/>
                  <w:rFonts w:ascii="Times New Roman" w:eastAsia="Times New Roman" w:hAnsi="Times New Roman"/>
                  <w:color w:val="7F7F7F" w:themeColor="text1" w:themeTint="80"/>
                  <w:w w:val="97"/>
                  <w:sz w:val="16"/>
                </w:rPr>
                <w:t>https://resh.edu.ru/subject/lesson/4966/</w:t>
              </w:r>
            </w:hyperlink>
          </w:p>
          <w:p w:rsidR="00E110CD" w:rsidRPr="0040248B" w:rsidRDefault="00E110CD" w:rsidP="00E110CD">
            <w:pPr>
              <w:autoSpaceDE w:val="0"/>
              <w:autoSpaceDN w:val="0"/>
              <w:spacing w:before="78" w:after="0" w:line="230" w:lineRule="auto"/>
              <w:ind w:left="72"/>
              <w:rPr>
                <w:color w:val="7F7F7F" w:themeColor="text1" w:themeTint="80"/>
              </w:rPr>
            </w:pPr>
          </w:p>
        </w:tc>
      </w:tr>
      <w:tr w:rsidR="00E110CD" w:rsidRPr="0040248B" w:rsidTr="00840F23">
        <w:trPr>
          <w:trHeight w:hRule="exact" w:val="240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8" w:after="0" w:line="230" w:lineRule="auto"/>
              <w:jc w:val="center"/>
              <w:rPr>
                <w:rFonts w:ascii="Times New Roman" w:eastAsia="Times New Roman" w:hAnsi="Times New Roman"/>
                <w:color w:val="7F7F7F" w:themeColor="text1" w:themeTint="80"/>
                <w:w w:val="97"/>
                <w:sz w:val="16"/>
                <w:lang w:val="ru-RU"/>
              </w:rPr>
            </w:pPr>
            <w:r w:rsidRPr="0040248B">
              <w:rPr>
                <w:rFonts w:ascii="Times New Roman" w:eastAsia="Times New Roman" w:hAnsi="Times New Roman"/>
                <w:color w:val="7F7F7F" w:themeColor="text1" w:themeTint="80"/>
                <w:w w:val="97"/>
                <w:sz w:val="16"/>
                <w:lang w:val="ru-RU"/>
              </w:rPr>
              <w:t>3.22</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8" w:after="0" w:line="247" w:lineRule="auto"/>
              <w:ind w:left="72" w:right="288"/>
              <w:rPr>
                <w:rFonts w:ascii="Times New Roman" w:eastAsia="Times New Roman" w:hAnsi="Times New Roman"/>
                <w:i/>
                <w:color w:val="7F7F7F" w:themeColor="text1" w:themeTint="80"/>
                <w:w w:val="97"/>
                <w:sz w:val="16"/>
                <w:lang w:val="ru-RU"/>
              </w:rPr>
            </w:pPr>
            <w:r w:rsidRPr="0040248B">
              <w:rPr>
                <w:rFonts w:ascii="Times New Roman" w:eastAsia="Times New Roman" w:hAnsi="Times New Roman"/>
                <w:i/>
                <w:color w:val="7F7F7F" w:themeColor="text1" w:themeTint="80"/>
                <w:w w:val="97"/>
                <w:sz w:val="16"/>
                <w:lang w:val="ru-RU"/>
              </w:rPr>
              <w:t xml:space="preserve">Модуль «Спортивные игры. Футбол». </w:t>
            </w:r>
            <w:r w:rsidRPr="0040248B">
              <w:rPr>
                <w:rFonts w:ascii="Times New Roman" w:eastAsia="Times New Roman" w:hAnsi="Times New Roman"/>
                <w:b/>
                <w:color w:val="7F7F7F" w:themeColor="text1" w:themeTint="80"/>
                <w:w w:val="97"/>
                <w:sz w:val="16"/>
                <w:lang w:val="ru-RU"/>
              </w:rPr>
              <w:t>Удар по неподвижному мячу. 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8" w:after="0" w:line="230" w:lineRule="auto"/>
              <w:ind w:left="72"/>
              <w:rPr>
                <w:rFonts w:ascii="Times New Roman" w:eastAsia="Times New Roman" w:hAnsi="Times New Roman"/>
                <w:color w:val="7F7F7F" w:themeColor="text1" w:themeTint="80"/>
                <w:w w:val="97"/>
                <w:sz w:val="16"/>
                <w:lang w:val="ru-RU"/>
              </w:rPr>
            </w:pPr>
            <w:r w:rsidRPr="0040248B">
              <w:rPr>
                <w:rFonts w:ascii="Times New Roman" w:eastAsia="Times New Roman" w:hAnsi="Times New Roman"/>
                <w:color w:val="7F7F7F" w:themeColor="text1" w:themeTint="8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8" w:after="0" w:line="230" w:lineRule="auto"/>
              <w:ind w:left="72"/>
              <w:rPr>
                <w:rFonts w:ascii="Times New Roman" w:eastAsia="Times New Roman" w:hAnsi="Times New Roman"/>
                <w:color w:val="7F7F7F" w:themeColor="text1" w:themeTint="80"/>
                <w:w w:val="97"/>
                <w:sz w:val="16"/>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8" w:after="0" w:line="230" w:lineRule="auto"/>
              <w:ind w:left="72"/>
              <w:rPr>
                <w:rFonts w:ascii="Times New Roman" w:eastAsia="Times New Roman" w:hAnsi="Times New Roman"/>
                <w:color w:val="7F7F7F" w:themeColor="text1" w:themeTint="80"/>
                <w:w w:val="97"/>
                <w:sz w:val="16"/>
                <w:lang w:val="ru-RU"/>
              </w:rPr>
            </w:pPr>
            <w:r w:rsidRPr="0040248B">
              <w:rPr>
                <w:rFonts w:ascii="Times New Roman" w:eastAsia="Times New Roman" w:hAnsi="Times New Roman"/>
                <w:color w:val="7F7F7F" w:themeColor="text1" w:themeTint="8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8" w:after="0" w:line="254" w:lineRule="auto"/>
              <w:ind w:left="72"/>
              <w:rPr>
                <w:rFonts w:ascii="Times New Roman" w:eastAsia="Times New Roman" w:hAnsi="Times New Roman"/>
                <w:color w:val="7F7F7F" w:themeColor="text1" w:themeTint="80"/>
                <w:w w:val="97"/>
                <w:sz w:val="16"/>
                <w:lang w:val="ru-RU"/>
              </w:rPr>
            </w:pPr>
            <w:r w:rsidRPr="0040248B">
              <w:rPr>
                <w:rFonts w:ascii="Times New Roman" w:eastAsia="Times New Roman" w:hAnsi="Times New Roman"/>
                <w:color w:val="7F7F7F" w:themeColor="text1" w:themeTint="80"/>
                <w:w w:val="97"/>
                <w:sz w:val="16"/>
                <w:lang w:val="ru-RU"/>
              </w:rPr>
              <w:t xml:space="preserve">рассматривают, обсуждают и анализируют образец техники удара по мячу учителя, определяют фазы движения и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особенности их технического выполнения;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закрепляют и совершенствуют технику удара по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неподвижному мячу внутренней стороной стопы с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небольшого разбега</w:t>
            </w:r>
            <w:proofErr w:type="gramStart"/>
            <w:r w:rsidRPr="0040248B">
              <w:rPr>
                <w:rFonts w:ascii="Times New Roman" w:eastAsia="Times New Roman" w:hAnsi="Times New Roman"/>
                <w:color w:val="7F7F7F" w:themeColor="text1" w:themeTint="80"/>
                <w:w w:val="97"/>
                <w:sz w:val="16"/>
                <w:lang w:val="ru-RU"/>
              </w:rPr>
              <w:t xml:space="preserve">.; </w:t>
            </w:r>
            <w:proofErr w:type="gramEnd"/>
            <w:r w:rsidRPr="0040248B">
              <w:rPr>
                <w:rFonts w:ascii="Times New Roman" w:eastAsia="Times New Roman" w:hAnsi="Times New Roman"/>
                <w:color w:val="7F7F7F" w:themeColor="text1" w:themeTint="8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футбол; рассматривают, обсуждают и анализируют образец техники учителя, определяют фазы движения и особенности их технического выполнения;</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E110CD" w:rsidP="00E110CD">
            <w:pPr>
              <w:autoSpaceDE w:val="0"/>
              <w:autoSpaceDN w:val="0"/>
              <w:spacing w:before="78" w:after="0" w:line="230" w:lineRule="auto"/>
              <w:jc w:val="center"/>
              <w:rPr>
                <w:rFonts w:ascii="Times New Roman" w:eastAsia="Times New Roman" w:hAnsi="Times New Roman"/>
                <w:color w:val="7F7F7F" w:themeColor="text1" w:themeTint="80"/>
                <w:w w:val="97"/>
                <w:sz w:val="16"/>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E110CD" w:rsidRPr="0040248B" w:rsidRDefault="006236DB" w:rsidP="00E110CD">
            <w:pPr>
              <w:autoSpaceDE w:val="0"/>
              <w:autoSpaceDN w:val="0"/>
              <w:spacing w:before="76" w:after="0" w:line="245" w:lineRule="auto"/>
              <w:jc w:val="center"/>
              <w:rPr>
                <w:rFonts w:ascii="Times New Roman" w:eastAsia="Times New Roman" w:hAnsi="Times New Roman"/>
                <w:color w:val="7F7F7F" w:themeColor="text1" w:themeTint="80"/>
                <w:w w:val="97"/>
                <w:sz w:val="16"/>
              </w:rPr>
            </w:pPr>
            <w:hyperlink r:id="rId65" w:history="1">
              <w:r w:rsidR="00E110CD" w:rsidRPr="0040248B">
                <w:rPr>
                  <w:rStyle w:val="aff8"/>
                  <w:rFonts w:ascii="Times New Roman" w:eastAsia="Times New Roman" w:hAnsi="Times New Roman"/>
                  <w:color w:val="7F7F7F" w:themeColor="text1" w:themeTint="80"/>
                  <w:w w:val="97"/>
                  <w:sz w:val="16"/>
                </w:rPr>
                <w:t>https://resh.edu.ru/subject/lesson/7466/</w:t>
              </w:r>
            </w:hyperlink>
          </w:p>
          <w:p w:rsidR="00E110CD" w:rsidRPr="0040248B" w:rsidRDefault="006236DB" w:rsidP="00E110CD">
            <w:pPr>
              <w:autoSpaceDE w:val="0"/>
              <w:autoSpaceDN w:val="0"/>
              <w:spacing w:before="76" w:after="0" w:line="245" w:lineRule="auto"/>
              <w:jc w:val="center"/>
              <w:rPr>
                <w:rFonts w:ascii="Times New Roman" w:eastAsia="Times New Roman" w:hAnsi="Times New Roman"/>
                <w:color w:val="7F7F7F" w:themeColor="text1" w:themeTint="80"/>
                <w:w w:val="97"/>
                <w:sz w:val="16"/>
              </w:rPr>
            </w:pPr>
            <w:hyperlink r:id="rId66" w:history="1">
              <w:r w:rsidR="00E110CD" w:rsidRPr="0040248B">
                <w:rPr>
                  <w:rStyle w:val="aff8"/>
                  <w:rFonts w:ascii="Times New Roman" w:eastAsia="Times New Roman" w:hAnsi="Times New Roman"/>
                  <w:color w:val="7F7F7F" w:themeColor="text1" w:themeTint="80"/>
                  <w:w w:val="97"/>
                  <w:sz w:val="16"/>
                </w:rPr>
                <w:t>https://resh.edu.ru/subject/lesson/4233/</w:t>
              </w:r>
            </w:hyperlink>
          </w:p>
          <w:p w:rsidR="00E110CD" w:rsidRPr="0040248B" w:rsidRDefault="00E110CD" w:rsidP="00E110CD">
            <w:pPr>
              <w:autoSpaceDE w:val="0"/>
              <w:autoSpaceDN w:val="0"/>
              <w:spacing w:before="78" w:after="0" w:line="245" w:lineRule="auto"/>
              <w:jc w:val="center"/>
              <w:rPr>
                <w:color w:val="7F7F7F" w:themeColor="text1" w:themeTint="80"/>
              </w:rPr>
            </w:pPr>
          </w:p>
        </w:tc>
      </w:tr>
    </w:tbl>
    <w:p w:rsidR="004D03B8" w:rsidRPr="0040248B" w:rsidRDefault="004D03B8">
      <w:pPr>
        <w:autoSpaceDE w:val="0"/>
        <w:autoSpaceDN w:val="0"/>
        <w:spacing w:after="0" w:line="14" w:lineRule="exact"/>
        <w:rPr>
          <w:color w:val="7F7F7F" w:themeColor="text1" w:themeTint="80"/>
        </w:rPr>
      </w:pPr>
    </w:p>
    <w:p w:rsidR="004D03B8" w:rsidRPr="0040248B" w:rsidRDefault="004D03B8">
      <w:pPr>
        <w:rPr>
          <w:color w:val="7F7F7F" w:themeColor="text1" w:themeTint="80"/>
        </w:rPr>
        <w:sectPr w:rsidR="004D03B8" w:rsidRPr="0040248B">
          <w:pgSz w:w="16840" w:h="11900"/>
          <w:pgMar w:top="284" w:right="640" w:bottom="784" w:left="666" w:header="720" w:footer="720" w:gutter="0"/>
          <w:cols w:space="720" w:equalWidth="0">
            <w:col w:w="15534" w:space="0"/>
          </w:cols>
          <w:docGrid w:linePitch="360"/>
        </w:sectPr>
      </w:pPr>
    </w:p>
    <w:p w:rsidR="004D03B8" w:rsidRPr="0040248B" w:rsidRDefault="004D03B8">
      <w:pPr>
        <w:autoSpaceDE w:val="0"/>
        <w:autoSpaceDN w:val="0"/>
        <w:spacing w:after="66" w:line="220" w:lineRule="exact"/>
        <w:rPr>
          <w:color w:val="7F7F7F" w:themeColor="text1" w:themeTint="80"/>
        </w:rPr>
      </w:pPr>
    </w:p>
    <w:tbl>
      <w:tblPr>
        <w:tblW w:w="0" w:type="auto"/>
        <w:tblInd w:w="6" w:type="dxa"/>
        <w:tblLayout w:type="fixed"/>
        <w:tblLook w:val="04A0" w:firstRow="1" w:lastRow="0" w:firstColumn="1" w:lastColumn="0" w:noHBand="0" w:noVBand="1"/>
      </w:tblPr>
      <w:tblGrid>
        <w:gridCol w:w="468"/>
        <w:gridCol w:w="3710"/>
        <w:gridCol w:w="528"/>
        <w:gridCol w:w="1106"/>
        <w:gridCol w:w="1140"/>
        <w:gridCol w:w="804"/>
        <w:gridCol w:w="4288"/>
        <w:gridCol w:w="852"/>
        <w:gridCol w:w="2606"/>
      </w:tblGrid>
      <w:tr w:rsidR="0040248B" w:rsidRPr="0040248B" w:rsidTr="00840F23">
        <w:trPr>
          <w:trHeight w:hRule="exact" w:val="71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3.</w:t>
            </w:r>
            <w:r w:rsidR="00F403BC" w:rsidRPr="0040248B">
              <w:rPr>
                <w:rFonts w:ascii="Times New Roman" w:eastAsia="Times New Roman" w:hAnsi="Times New Roman"/>
                <w:color w:val="7F7F7F" w:themeColor="text1" w:themeTint="80"/>
                <w:w w:val="97"/>
                <w:sz w:val="16"/>
                <w:lang w:val="ru-RU"/>
              </w:rPr>
              <w:t>2</w:t>
            </w:r>
            <w:r w:rsidR="00E110CD" w:rsidRPr="0040248B">
              <w:rPr>
                <w:rFonts w:ascii="Times New Roman" w:eastAsia="Times New Roman" w:hAnsi="Times New Roman"/>
                <w:color w:val="7F7F7F" w:themeColor="text1" w:themeTint="80"/>
                <w:w w:val="97"/>
                <w:sz w:val="16"/>
                <w:lang w:val="ru-RU"/>
              </w:rPr>
              <w:t>3</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2" w:right="288"/>
              <w:rPr>
                <w:color w:val="7F7F7F" w:themeColor="text1" w:themeTint="80"/>
                <w:lang w:val="ru-RU"/>
              </w:rPr>
            </w:pPr>
            <w:r w:rsidRPr="0040248B">
              <w:rPr>
                <w:rFonts w:ascii="Times New Roman" w:eastAsia="Times New Roman" w:hAnsi="Times New Roman"/>
                <w:i/>
                <w:color w:val="7F7F7F" w:themeColor="text1" w:themeTint="80"/>
                <w:w w:val="97"/>
                <w:sz w:val="16"/>
                <w:lang w:val="ru-RU"/>
              </w:rPr>
              <w:t xml:space="preserve">Модуль «Спортивные игры. Футбол». </w:t>
            </w:r>
            <w:r w:rsidRPr="0040248B">
              <w:rPr>
                <w:rFonts w:ascii="Times New Roman" w:eastAsia="Times New Roman" w:hAnsi="Times New Roman"/>
                <w:b/>
                <w:color w:val="7F7F7F" w:themeColor="text1" w:themeTint="80"/>
                <w:w w:val="97"/>
                <w:sz w:val="16"/>
                <w:lang w:val="ru-RU"/>
              </w:rPr>
              <w:t>Остановка катящегося мяча внутренней стороной стопы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закрепляют и совершенствуют технику остановки катящегося мяча внутренней стороной стопы</w:t>
            </w:r>
            <w:proofErr w:type="gramStart"/>
            <w:r w:rsidRPr="0040248B">
              <w:rPr>
                <w:rFonts w:ascii="Times New Roman" w:eastAsia="Times New Roman" w:hAnsi="Times New Roman"/>
                <w:color w:val="7F7F7F" w:themeColor="text1" w:themeTint="80"/>
                <w:w w:val="97"/>
                <w:sz w:val="16"/>
                <w:lang w:val="ru-RU"/>
              </w:rPr>
              <w:t>. ;</w:t>
            </w:r>
            <w:proofErr w:type="gramEnd"/>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B5647" w:rsidRPr="0040248B" w:rsidRDefault="006236DB">
            <w:pPr>
              <w:autoSpaceDE w:val="0"/>
              <w:autoSpaceDN w:val="0"/>
              <w:spacing w:before="78" w:after="0" w:line="245" w:lineRule="auto"/>
              <w:jc w:val="center"/>
              <w:rPr>
                <w:rFonts w:ascii="Times New Roman" w:eastAsia="Times New Roman" w:hAnsi="Times New Roman"/>
                <w:color w:val="7F7F7F" w:themeColor="text1" w:themeTint="80"/>
                <w:w w:val="97"/>
                <w:sz w:val="16"/>
              </w:rPr>
            </w:pPr>
            <w:hyperlink r:id="rId67" w:history="1">
              <w:r w:rsidR="007B5647" w:rsidRPr="0040248B">
                <w:rPr>
                  <w:rStyle w:val="aff8"/>
                  <w:rFonts w:ascii="Times New Roman" w:eastAsia="Times New Roman" w:hAnsi="Times New Roman"/>
                  <w:color w:val="7F7F7F" w:themeColor="text1" w:themeTint="80"/>
                  <w:w w:val="97"/>
                  <w:sz w:val="16"/>
                </w:rPr>
                <w:t>https://resh.edu.ru/subject/lesson/7466/</w:t>
              </w:r>
            </w:hyperlink>
          </w:p>
          <w:p w:rsidR="004D03B8" w:rsidRPr="0040248B" w:rsidRDefault="006236DB">
            <w:pPr>
              <w:autoSpaceDE w:val="0"/>
              <w:autoSpaceDN w:val="0"/>
              <w:spacing w:before="78" w:after="0" w:line="245" w:lineRule="auto"/>
              <w:jc w:val="center"/>
              <w:rPr>
                <w:rFonts w:ascii="Times New Roman" w:eastAsia="Times New Roman" w:hAnsi="Times New Roman"/>
                <w:color w:val="7F7F7F" w:themeColor="text1" w:themeTint="80"/>
                <w:w w:val="97"/>
                <w:sz w:val="16"/>
              </w:rPr>
            </w:pPr>
            <w:hyperlink r:id="rId68" w:history="1">
              <w:r w:rsidR="007B5647" w:rsidRPr="0040248B">
                <w:rPr>
                  <w:rStyle w:val="aff8"/>
                  <w:rFonts w:ascii="Times New Roman" w:eastAsia="Times New Roman" w:hAnsi="Times New Roman"/>
                  <w:color w:val="7F7F7F" w:themeColor="text1" w:themeTint="80"/>
                  <w:w w:val="97"/>
                  <w:sz w:val="16"/>
                </w:rPr>
                <w:t>https://resh.edu.ru/subject/lesson/4825/</w:t>
              </w:r>
            </w:hyperlink>
          </w:p>
          <w:p w:rsidR="007B5647" w:rsidRPr="0040248B" w:rsidRDefault="007B5647">
            <w:pPr>
              <w:autoSpaceDE w:val="0"/>
              <w:autoSpaceDN w:val="0"/>
              <w:spacing w:before="78" w:after="0" w:line="245" w:lineRule="auto"/>
              <w:jc w:val="center"/>
              <w:rPr>
                <w:color w:val="7F7F7F" w:themeColor="text1" w:themeTint="80"/>
              </w:rPr>
            </w:pPr>
          </w:p>
        </w:tc>
      </w:tr>
      <w:tr w:rsidR="0040248B" w:rsidRPr="0040248B" w:rsidTr="00BC3A45">
        <w:trPr>
          <w:trHeight w:hRule="exact" w:val="301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3.</w:t>
            </w:r>
            <w:r w:rsidR="00F403BC" w:rsidRPr="0040248B">
              <w:rPr>
                <w:rFonts w:ascii="Times New Roman" w:eastAsia="Times New Roman" w:hAnsi="Times New Roman"/>
                <w:color w:val="7F7F7F" w:themeColor="text1" w:themeTint="80"/>
                <w:w w:val="97"/>
                <w:sz w:val="16"/>
                <w:lang w:val="ru-RU"/>
              </w:rPr>
              <w:t>2</w:t>
            </w:r>
            <w:r w:rsidR="00E110CD" w:rsidRPr="0040248B">
              <w:rPr>
                <w:rFonts w:ascii="Times New Roman" w:eastAsia="Times New Roman" w:hAnsi="Times New Roman"/>
                <w:color w:val="7F7F7F" w:themeColor="text1" w:themeTint="80"/>
                <w:w w:val="97"/>
                <w:sz w:val="16"/>
                <w:lang w:val="ru-RU"/>
              </w:rPr>
              <w:t>4</w:t>
            </w:r>
            <w:r w:rsidRPr="0040248B">
              <w:rPr>
                <w:rFonts w:ascii="Times New Roman" w:eastAsia="Times New Roman" w:hAnsi="Times New Roman"/>
                <w:color w:val="7F7F7F" w:themeColor="text1" w:themeTint="80"/>
                <w:w w:val="97"/>
                <w:sz w:val="16"/>
              </w:rPr>
              <w:t>.</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45" w:lineRule="auto"/>
              <w:ind w:left="72" w:right="432"/>
              <w:rPr>
                <w:color w:val="7F7F7F" w:themeColor="text1" w:themeTint="80"/>
                <w:lang w:val="ru-RU"/>
              </w:rPr>
            </w:pPr>
            <w:r w:rsidRPr="0040248B">
              <w:rPr>
                <w:rFonts w:ascii="Times New Roman" w:eastAsia="Times New Roman" w:hAnsi="Times New Roman"/>
                <w:i/>
                <w:color w:val="7F7F7F" w:themeColor="text1" w:themeTint="80"/>
                <w:w w:val="97"/>
                <w:sz w:val="16"/>
                <w:lang w:val="ru-RU"/>
              </w:rPr>
              <w:t xml:space="preserve">Модуль «Спортивные игры. Футбол». </w:t>
            </w:r>
            <w:r w:rsidRPr="0040248B">
              <w:rPr>
                <w:rFonts w:ascii="Times New Roman" w:eastAsia="Times New Roman" w:hAnsi="Times New Roman"/>
                <w:b/>
                <w:color w:val="7F7F7F" w:themeColor="text1" w:themeTint="80"/>
                <w:w w:val="97"/>
                <w:sz w:val="16"/>
                <w:lang w:val="ru-RU"/>
              </w:rPr>
              <w:t xml:space="preserve">Ведение футбольного </w:t>
            </w:r>
            <w:proofErr w:type="spellStart"/>
            <w:r w:rsidRPr="0040248B">
              <w:rPr>
                <w:rFonts w:ascii="Times New Roman" w:eastAsia="Times New Roman" w:hAnsi="Times New Roman"/>
                <w:b/>
                <w:color w:val="7F7F7F" w:themeColor="text1" w:themeTint="80"/>
                <w:w w:val="97"/>
                <w:sz w:val="16"/>
                <w:lang w:val="ru-RU"/>
              </w:rPr>
              <w:t>мяча</w:t>
            </w:r>
            <w:proofErr w:type="gramStart"/>
            <w:r w:rsidR="00BC3A45" w:rsidRPr="0040248B">
              <w:rPr>
                <w:rFonts w:ascii="Times New Roman" w:eastAsia="Times New Roman" w:hAnsi="Times New Roman"/>
                <w:b/>
                <w:color w:val="7F7F7F" w:themeColor="text1" w:themeTint="80"/>
                <w:w w:val="97"/>
                <w:sz w:val="16"/>
                <w:lang w:val="ru-RU"/>
              </w:rPr>
              <w:t>.О</w:t>
            </w:r>
            <w:proofErr w:type="gramEnd"/>
            <w:r w:rsidR="00BC3A45" w:rsidRPr="0040248B">
              <w:rPr>
                <w:rFonts w:ascii="Times New Roman" w:eastAsia="Times New Roman" w:hAnsi="Times New Roman"/>
                <w:b/>
                <w:color w:val="7F7F7F" w:themeColor="text1" w:themeTint="80"/>
                <w:w w:val="97"/>
                <w:sz w:val="16"/>
                <w:lang w:val="ru-RU"/>
              </w:rPr>
              <w:t>бводка</w:t>
            </w:r>
            <w:proofErr w:type="spellEnd"/>
            <w:r w:rsidR="00BC3A45" w:rsidRPr="0040248B">
              <w:rPr>
                <w:rFonts w:ascii="Times New Roman" w:eastAsia="Times New Roman" w:hAnsi="Times New Roman"/>
                <w:b/>
                <w:color w:val="7F7F7F" w:themeColor="text1" w:themeTint="80"/>
                <w:w w:val="97"/>
                <w:sz w:val="16"/>
                <w:lang w:val="ru-RU"/>
              </w:rPr>
              <w:t xml:space="preserve"> мячом ориентиров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184B4E">
            <w:pPr>
              <w:autoSpaceDE w:val="0"/>
              <w:autoSpaceDN w:val="0"/>
              <w:spacing w:before="78" w:after="0" w:line="230"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52"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 xml:space="preserve">закрепляют и совершенствуют технику ведения футбольного мяча с изменением направления движения.;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рассматривают, обсуждают и анализируют образец техники учителя, определяют отличительные признаки в технике ведения мяча «змейкой» и техники обводки учебных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конусов, делают </w:t>
            </w:r>
            <w:proofErr w:type="spellStart"/>
            <w:r w:rsidR="00C255F8" w:rsidRPr="0040248B">
              <w:rPr>
                <w:rFonts w:ascii="Times New Roman" w:eastAsia="Times New Roman" w:hAnsi="Times New Roman"/>
                <w:color w:val="7F7F7F" w:themeColor="text1" w:themeTint="80"/>
                <w:w w:val="97"/>
                <w:sz w:val="16"/>
                <w:lang w:val="ru-RU"/>
              </w:rPr>
              <w:t>выводы</w:t>
            </w:r>
            <w:proofErr w:type="gramStart"/>
            <w:r w:rsidR="00C255F8" w:rsidRPr="0040248B">
              <w:rPr>
                <w:rFonts w:ascii="Times New Roman" w:eastAsia="Times New Roman" w:hAnsi="Times New Roman"/>
                <w:color w:val="7F7F7F" w:themeColor="text1" w:themeTint="80"/>
                <w:w w:val="97"/>
                <w:sz w:val="16"/>
                <w:lang w:val="ru-RU"/>
              </w:rPr>
              <w:t>;</w:t>
            </w:r>
            <w:r w:rsidR="00BC3A45" w:rsidRPr="0040248B">
              <w:rPr>
                <w:rFonts w:ascii="Times New Roman" w:eastAsia="Times New Roman" w:hAnsi="Times New Roman"/>
                <w:color w:val="7F7F7F" w:themeColor="text1" w:themeTint="80"/>
                <w:w w:val="97"/>
                <w:sz w:val="16"/>
                <w:lang w:val="ru-RU"/>
              </w:rPr>
              <w:t>о</w:t>
            </w:r>
            <w:proofErr w:type="gramEnd"/>
            <w:r w:rsidR="00BC3A45" w:rsidRPr="0040248B">
              <w:rPr>
                <w:rFonts w:ascii="Times New Roman" w:eastAsia="Times New Roman" w:hAnsi="Times New Roman"/>
                <w:color w:val="7F7F7F" w:themeColor="text1" w:themeTint="80"/>
                <w:w w:val="97"/>
                <w:sz w:val="16"/>
                <w:lang w:val="ru-RU"/>
              </w:rPr>
              <w:t>писывают</w:t>
            </w:r>
            <w:proofErr w:type="spellEnd"/>
            <w:r w:rsidR="00BC3A45" w:rsidRPr="0040248B">
              <w:rPr>
                <w:rFonts w:ascii="Times New Roman" w:eastAsia="Times New Roman" w:hAnsi="Times New Roman"/>
                <w:color w:val="7F7F7F" w:themeColor="text1" w:themeTint="80"/>
                <w:w w:val="97"/>
                <w:sz w:val="16"/>
                <w:lang w:val="ru-RU"/>
              </w:rPr>
              <w:t xml:space="preserve"> технику выполнения обводки конусов, </w:t>
            </w:r>
            <w:r w:rsidR="00BC3A45" w:rsidRPr="0040248B">
              <w:rPr>
                <w:color w:val="7F7F7F" w:themeColor="text1" w:themeTint="80"/>
                <w:lang w:val="ru-RU"/>
              </w:rPr>
              <w:br/>
            </w:r>
            <w:r w:rsidR="00BC3A45" w:rsidRPr="0040248B">
              <w:rPr>
                <w:rFonts w:ascii="Times New Roman" w:eastAsia="Times New Roman" w:hAnsi="Times New Roman"/>
                <w:color w:val="7F7F7F" w:themeColor="text1" w:themeTint="80"/>
                <w:w w:val="97"/>
                <w:sz w:val="16"/>
                <w:lang w:val="ru-RU"/>
              </w:rPr>
              <w:t xml:space="preserve">определяют возможные ошибки и причины их появления, рассматривают способы устранения;; </w:t>
            </w:r>
            <w:r w:rsidR="00BC3A45" w:rsidRPr="0040248B">
              <w:rPr>
                <w:color w:val="7F7F7F" w:themeColor="text1" w:themeTint="80"/>
                <w:lang w:val="ru-RU"/>
              </w:rPr>
              <w:br/>
            </w:r>
            <w:r w:rsidR="00BC3A45" w:rsidRPr="0040248B">
              <w:rPr>
                <w:rFonts w:ascii="Times New Roman" w:eastAsia="Times New Roman" w:hAnsi="Times New Roman"/>
                <w:color w:val="7F7F7F" w:themeColor="text1" w:themeTint="80"/>
                <w:w w:val="97"/>
                <w:sz w:val="16"/>
                <w:lang w:val="ru-RU"/>
              </w:rPr>
              <w:t>определяют последовательность задач для самостоятельных занятий по разучиванию техники обводки учебных конусов;; разучивают технику обводки учебных конусов</w:t>
            </w:r>
            <w:proofErr w:type="gramStart"/>
            <w:r w:rsidR="00BC3A45" w:rsidRPr="0040248B">
              <w:rPr>
                <w:rFonts w:ascii="Times New Roman" w:eastAsia="Times New Roman" w:hAnsi="Times New Roman"/>
                <w:color w:val="7F7F7F" w:themeColor="text1" w:themeTint="80"/>
                <w:w w:val="97"/>
                <w:sz w:val="16"/>
                <w:lang w:val="ru-RU"/>
              </w:rPr>
              <w:t xml:space="preserve">;; </w:t>
            </w:r>
            <w:r w:rsidR="00BC3A45" w:rsidRPr="0040248B">
              <w:rPr>
                <w:color w:val="7F7F7F" w:themeColor="text1" w:themeTint="80"/>
                <w:lang w:val="ru-RU"/>
              </w:rPr>
              <w:br/>
            </w:r>
            <w:proofErr w:type="gramEnd"/>
            <w:r w:rsidR="00BC3A45" w:rsidRPr="0040248B">
              <w:rPr>
                <w:rFonts w:ascii="Times New Roman" w:eastAsia="Times New Roman" w:hAnsi="Times New Roman"/>
                <w:color w:val="7F7F7F" w:themeColor="text1" w:themeTint="80"/>
                <w:w w:val="97"/>
                <w:sz w:val="16"/>
                <w:lang w:val="ru-RU"/>
              </w:rPr>
              <w:t xml:space="preserve">контролируют технику выполнения обводки учебных </w:t>
            </w:r>
            <w:r w:rsidR="00BC3A45" w:rsidRPr="0040248B">
              <w:rPr>
                <w:color w:val="7F7F7F" w:themeColor="text1" w:themeTint="80"/>
                <w:lang w:val="ru-RU"/>
              </w:rPr>
              <w:br/>
            </w:r>
            <w:r w:rsidR="00BC3A45" w:rsidRPr="0040248B">
              <w:rPr>
                <w:rFonts w:ascii="Times New Roman" w:eastAsia="Times New Roman" w:hAnsi="Times New Roman"/>
                <w:color w:val="7F7F7F" w:themeColor="text1" w:themeTint="80"/>
                <w:w w:val="97"/>
                <w:sz w:val="16"/>
                <w:lang w:val="ru-RU"/>
              </w:rPr>
              <w:t>конусов другими учащимися, выявляют возможные ошибки и предлагают способы их устранения (работа в парах);</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7B5647" w:rsidRPr="0040248B" w:rsidRDefault="006236DB">
            <w:pPr>
              <w:autoSpaceDE w:val="0"/>
              <w:autoSpaceDN w:val="0"/>
              <w:spacing w:before="78" w:after="0" w:line="245" w:lineRule="auto"/>
              <w:jc w:val="center"/>
              <w:rPr>
                <w:rFonts w:ascii="Times New Roman" w:eastAsia="Times New Roman" w:hAnsi="Times New Roman"/>
                <w:color w:val="7F7F7F" w:themeColor="text1" w:themeTint="80"/>
                <w:w w:val="97"/>
                <w:sz w:val="16"/>
              </w:rPr>
            </w:pPr>
            <w:hyperlink r:id="rId69" w:history="1">
              <w:r w:rsidR="007B5647" w:rsidRPr="0040248B">
                <w:rPr>
                  <w:rStyle w:val="aff8"/>
                  <w:rFonts w:ascii="Times New Roman" w:eastAsia="Times New Roman" w:hAnsi="Times New Roman"/>
                  <w:color w:val="7F7F7F" w:themeColor="text1" w:themeTint="80"/>
                  <w:w w:val="97"/>
                  <w:sz w:val="16"/>
                </w:rPr>
                <w:t>https://resh.edu.ru/subject/lesson/3592/</w:t>
              </w:r>
            </w:hyperlink>
          </w:p>
          <w:p w:rsidR="004D03B8" w:rsidRPr="0040248B" w:rsidRDefault="006236DB">
            <w:pPr>
              <w:autoSpaceDE w:val="0"/>
              <w:autoSpaceDN w:val="0"/>
              <w:spacing w:before="78" w:after="0" w:line="245" w:lineRule="auto"/>
              <w:jc w:val="center"/>
              <w:rPr>
                <w:rStyle w:val="aff8"/>
                <w:rFonts w:ascii="Times New Roman" w:eastAsia="Times New Roman" w:hAnsi="Times New Roman"/>
                <w:color w:val="7F7F7F" w:themeColor="text1" w:themeTint="80"/>
                <w:w w:val="97"/>
                <w:sz w:val="16"/>
              </w:rPr>
            </w:pPr>
            <w:hyperlink r:id="rId70" w:history="1">
              <w:r w:rsidR="007B5647" w:rsidRPr="0040248B">
                <w:rPr>
                  <w:rStyle w:val="aff8"/>
                  <w:rFonts w:ascii="Times New Roman" w:eastAsia="Times New Roman" w:hAnsi="Times New Roman"/>
                  <w:color w:val="7F7F7F" w:themeColor="text1" w:themeTint="80"/>
                  <w:w w:val="97"/>
                  <w:sz w:val="16"/>
                </w:rPr>
                <w:t>https://resh.edu.ru/subject/lesson/6227/</w:t>
              </w:r>
            </w:hyperlink>
          </w:p>
          <w:p w:rsidR="00BC3A45" w:rsidRPr="0040248B" w:rsidRDefault="006236DB" w:rsidP="00BC3A45">
            <w:pPr>
              <w:autoSpaceDE w:val="0"/>
              <w:autoSpaceDN w:val="0"/>
              <w:spacing w:before="76" w:after="0" w:line="233" w:lineRule="auto"/>
              <w:jc w:val="center"/>
              <w:rPr>
                <w:rFonts w:ascii="Times New Roman" w:eastAsia="Times New Roman" w:hAnsi="Times New Roman"/>
                <w:color w:val="7F7F7F" w:themeColor="text1" w:themeTint="80"/>
                <w:w w:val="97"/>
                <w:sz w:val="16"/>
              </w:rPr>
            </w:pPr>
            <w:hyperlink r:id="rId71" w:history="1">
              <w:r w:rsidR="00BC3A45" w:rsidRPr="0040248B">
                <w:rPr>
                  <w:rStyle w:val="aff8"/>
                  <w:rFonts w:ascii="Times New Roman" w:eastAsia="Times New Roman" w:hAnsi="Times New Roman"/>
                  <w:color w:val="7F7F7F" w:themeColor="text1" w:themeTint="80"/>
                  <w:w w:val="97"/>
                  <w:sz w:val="16"/>
                </w:rPr>
                <w:t>https://resh.edu.ru/subject/lesson/4975/</w:t>
              </w:r>
            </w:hyperlink>
          </w:p>
          <w:p w:rsidR="00BC3A45" w:rsidRPr="0040248B" w:rsidRDefault="00BC3A45">
            <w:pPr>
              <w:autoSpaceDE w:val="0"/>
              <w:autoSpaceDN w:val="0"/>
              <w:spacing w:before="78" w:after="0" w:line="245" w:lineRule="auto"/>
              <w:jc w:val="center"/>
              <w:rPr>
                <w:rFonts w:ascii="Times New Roman" w:eastAsia="Times New Roman" w:hAnsi="Times New Roman"/>
                <w:color w:val="7F7F7F" w:themeColor="text1" w:themeTint="80"/>
                <w:w w:val="97"/>
                <w:sz w:val="16"/>
              </w:rPr>
            </w:pPr>
          </w:p>
          <w:p w:rsidR="007B5647" w:rsidRPr="0040248B" w:rsidRDefault="007B5647">
            <w:pPr>
              <w:autoSpaceDE w:val="0"/>
              <w:autoSpaceDN w:val="0"/>
              <w:spacing w:before="78" w:after="0" w:line="245" w:lineRule="auto"/>
              <w:jc w:val="center"/>
              <w:rPr>
                <w:color w:val="7F7F7F" w:themeColor="text1" w:themeTint="80"/>
              </w:rPr>
            </w:pPr>
          </w:p>
        </w:tc>
      </w:tr>
      <w:tr w:rsidR="0040248B" w:rsidRPr="0040248B">
        <w:trPr>
          <w:trHeight w:hRule="exact" w:val="348"/>
        </w:trPr>
        <w:tc>
          <w:tcPr>
            <w:tcW w:w="41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b/>
                <w:bCs/>
                <w:color w:val="7F7F7F" w:themeColor="text1" w:themeTint="80"/>
              </w:rPr>
            </w:pPr>
            <w:proofErr w:type="spellStart"/>
            <w:r w:rsidRPr="0040248B">
              <w:rPr>
                <w:rFonts w:ascii="Times New Roman" w:eastAsia="Times New Roman" w:hAnsi="Times New Roman"/>
                <w:b/>
                <w:bCs/>
                <w:color w:val="7F7F7F" w:themeColor="text1" w:themeTint="80"/>
                <w:w w:val="97"/>
                <w:sz w:val="16"/>
              </w:rPr>
              <w:t>Итого</w:t>
            </w:r>
            <w:proofErr w:type="spellEnd"/>
            <w:r w:rsidRPr="0040248B">
              <w:rPr>
                <w:rFonts w:ascii="Times New Roman" w:eastAsia="Times New Roman" w:hAnsi="Times New Roman"/>
                <w:b/>
                <w:bCs/>
                <w:color w:val="7F7F7F" w:themeColor="text1" w:themeTint="80"/>
                <w:w w:val="97"/>
                <w:sz w:val="16"/>
              </w:rPr>
              <w:t xml:space="preserve"> </w:t>
            </w:r>
            <w:proofErr w:type="spellStart"/>
            <w:r w:rsidRPr="0040248B">
              <w:rPr>
                <w:rFonts w:ascii="Times New Roman" w:eastAsia="Times New Roman" w:hAnsi="Times New Roman"/>
                <w:b/>
                <w:bCs/>
                <w:color w:val="7F7F7F" w:themeColor="text1" w:themeTint="80"/>
                <w:w w:val="97"/>
                <w:sz w:val="16"/>
              </w:rPr>
              <w:t>по</w:t>
            </w:r>
            <w:proofErr w:type="spellEnd"/>
            <w:r w:rsidRPr="0040248B">
              <w:rPr>
                <w:rFonts w:ascii="Times New Roman" w:eastAsia="Times New Roman" w:hAnsi="Times New Roman"/>
                <w:b/>
                <w:bCs/>
                <w:color w:val="7F7F7F" w:themeColor="text1" w:themeTint="80"/>
                <w:w w:val="97"/>
                <w:sz w:val="16"/>
              </w:rPr>
              <w:t xml:space="preserve"> </w:t>
            </w:r>
            <w:proofErr w:type="spellStart"/>
            <w:r w:rsidRPr="0040248B">
              <w:rPr>
                <w:rFonts w:ascii="Times New Roman" w:eastAsia="Times New Roman" w:hAnsi="Times New Roman"/>
                <w:b/>
                <w:bCs/>
                <w:color w:val="7F7F7F" w:themeColor="text1" w:themeTint="8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0F00D3">
            <w:pPr>
              <w:autoSpaceDE w:val="0"/>
              <w:autoSpaceDN w:val="0"/>
              <w:spacing w:before="78" w:after="0" w:line="230" w:lineRule="auto"/>
              <w:ind w:left="72"/>
              <w:rPr>
                <w:b/>
                <w:bCs/>
                <w:color w:val="7F7F7F" w:themeColor="text1" w:themeTint="80"/>
                <w:lang w:val="ru-RU"/>
              </w:rPr>
            </w:pPr>
            <w:r w:rsidRPr="0040248B">
              <w:rPr>
                <w:rFonts w:ascii="Times New Roman" w:eastAsia="Times New Roman" w:hAnsi="Times New Roman"/>
                <w:b/>
                <w:bCs/>
                <w:color w:val="7F7F7F" w:themeColor="text1" w:themeTint="80"/>
                <w:w w:val="97"/>
                <w:sz w:val="16"/>
                <w:lang w:val="ru-RU"/>
              </w:rPr>
              <w:t>5</w:t>
            </w:r>
            <w:r w:rsidR="00597DBA" w:rsidRPr="0040248B">
              <w:rPr>
                <w:rFonts w:ascii="Times New Roman" w:eastAsia="Times New Roman" w:hAnsi="Times New Roman"/>
                <w:b/>
                <w:bCs/>
                <w:color w:val="7F7F7F" w:themeColor="text1" w:themeTint="80"/>
                <w:w w:val="97"/>
                <w:sz w:val="16"/>
                <w:lang w:val="ru-RU"/>
              </w:rPr>
              <w:t>3</w:t>
            </w:r>
          </w:p>
        </w:tc>
        <w:tc>
          <w:tcPr>
            <w:tcW w:w="1079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r>
      <w:tr w:rsidR="0040248B" w:rsidRPr="0040248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proofErr w:type="spellStart"/>
            <w:r w:rsidRPr="0040248B">
              <w:rPr>
                <w:rFonts w:ascii="Times New Roman" w:eastAsia="Times New Roman" w:hAnsi="Times New Roman"/>
                <w:b/>
                <w:color w:val="7F7F7F" w:themeColor="text1" w:themeTint="80"/>
                <w:w w:val="97"/>
                <w:sz w:val="16"/>
              </w:rPr>
              <w:t>Раздел</w:t>
            </w:r>
            <w:proofErr w:type="spellEnd"/>
            <w:r w:rsidRPr="0040248B">
              <w:rPr>
                <w:rFonts w:ascii="Times New Roman" w:eastAsia="Times New Roman" w:hAnsi="Times New Roman"/>
                <w:b/>
                <w:color w:val="7F7F7F" w:themeColor="text1" w:themeTint="80"/>
                <w:w w:val="97"/>
                <w:sz w:val="16"/>
              </w:rPr>
              <w:t xml:space="preserve"> 4. СПОРТ</w:t>
            </w:r>
          </w:p>
        </w:tc>
      </w:tr>
      <w:tr w:rsidR="0040248B" w:rsidRPr="0040248B" w:rsidTr="00654B75">
        <w:trPr>
          <w:trHeight w:hRule="exact" w:val="124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r w:rsidRPr="0040248B">
              <w:rPr>
                <w:rFonts w:ascii="Times New Roman" w:eastAsia="Times New Roman" w:hAnsi="Times New Roman"/>
                <w:color w:val="7F7F7F" w:themeColor="text1" w:themeTint="80"/>
                <w:w w:val="97"/>
                <w:sz w:val="16"/>
              </w:rPr>
              <w:t>4.1.</w:t>
            </w:r>
          </w:p>
        </w:tc>
        <w:tc>
          <w:tcPr>
            <w:tcW w:w="3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50" w:lineRule="auto"/>
              <w:ind w:left="72" w:right="288"/>
              <w:rPr>
                <w:color w:val="7F7F7F" w:themeColor="text1" w:themeTint="80"/>
                <w:lang w:val="ru-RU"/>
              </w:rPr>
            </w:pPr>
            <w:r w:rsidRPr="0040248B">
              <w:rPr>
                <w:rFonts w:ascii="Times New Roman" w:eastAsia="Times New Roman" w:hAnsi="Times New Roman"/>
                <w:b/>
                <w:color w:val="7F7F7F" w:themeColor="text1" w:themeTint="80"/>
                <w:w w:val="97"/>
                <w:sz w:val="16"/>
                <w:lang w:val="ru-RU"/>
              </w:rPr>
              <w:t xml:space="preserve">Физическая подготовка: освоение содержания программы, демонстрация приростов в </w:t>
            </w:r>
            <w:r w:rsidRPr="0040248B">
              <w:rPr>
                <w:color w:val="7F7F7F" w:themeColor="text1" w:themeTint="80"/>
                <w:lang w:val="ru-RU"/>
              </w:rPr>
              <w:br/>
            </w:r>
            <w:r w:rsidRPr="0040248B">
              <w:rPr>
                <w:rFonts w:ascii="Times New Roman" w:eastAsia="Times New Roman" w:hAnsi="Times New Roman"/>
                <w:b/>
                <w:color w:val="7F7F7F" w:themeColor="text1" w:themeTint="80"/>
                <w:w w:val="97"/>
                <w:sz w:val="16"/>
                <w:lang w:val="ru-RU"/>
              </w:rPr>
              <w:t>показателях физической 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597DBA">
            <w:pPr>
              <w:autoSpaceDE w:val="0"/>
              <w:autoSpaceDN w:val="0"/>
              <w:spacing w:before="78" w:after="0" w:line="230"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7</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ind w:left="72"/>
              <w:rPr>
                <w:color w:val="7F7F7F" w:themeColor="text1" w:themeTint="80"/>
              </w:rPr>
            </w:pPr>
            <w:r w:rsidRPr="0040248B">
              <w:rPr>
                <w:rFonts w:ascii="Times New Roman" w:eastAsia="Times New Roman" w:hAnsi="Times New Roman"/>
                <w:color w:val="7F7F7F" w:themeColor="text1" w:themeTint="8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597DBA">
            <w:pPr>
              <w:autoSpaceDE w:val="0"/>
              <w:autoSpaceDN w:val="0"/>
              <w:spacing w:before="78" w:after="0" w:line="230" w:lineRule="auto"/>
              <w:ind w:left="72"/>
              <w:rPr>
                <w:color w:val="7F7F7F" w:themeColor="text1" w:themeTint="80"/>
                <w:lang w:val="ru-RU"/>
              </w:rPr>
            </w:pPr>
            <w:r w:rsidRPr="0040248B">
              <w:rPr>
                <w:rFonts w:ascii="Times New Roman" w:eastAsia="Times New Roman" w:hAnsi="Times New Roman"/>
                <w:color w:val="7F7F7F" w:themeColor="text1" w:themeTint="80"/>
                <w:w w:val="97"/>
                <w:sz w:val="16"/>
                <w:lang w:val="ru-RU"/>
              </w:rPr>
              <w:t>7</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4D03B8">
            <w:pPr>
              <w:rPr>
                <w:color w:val="7F7F7F" w:themeColor="text1" w:themeTint="80"/>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52" w:lineRule="auto"/>
              <w:ind w:left="72" w:right="144"/>
              <w:rPr>
                <w:color w:val="7F7F7F" w:themeColor="text1" w:themeTint="80"/>
                <w:lang w:val="ru-RU"/>
              </w:rPr>
            </w:pPr>
            <w:r w:rsidRPr="0040248B">
              <w:rPr>
                <w:rFonts w:ascii="Times New Roman" w:eastAsia="Times New Roman" w:hAnsi="Times New Roman"/>
                <w:color w:val="7F7F7F" w:themeColor="text1" w:themeTint="80"/>
                <w:w w:val="97"/>
                <w:sz w:val="16"/>
                <w:lang w:val="ru-RU"/>
              </w:rPr>
              <w:t xml:space="preserve">осваивают содержания Примерных модульных программ по физической культуре или рабочей программы базовой физической </w:t>
            </w:r>
            <w:r w:rsidR="00C255F8" w:rsidRPr="0040248B">
              <w:rPr>
                <w:rFonts w:ascii="Times New Roman" w:eastAsia="Times New Roman" w:hAnsi="Times New Roman"/>
                <w:color w:val="7F7F7F" w:themeColor="text1" w:themeTint="80"/>
                <w:w w:val="97"/>
                <w:sz w:val="16"/>
                <w:lang w:val="ru-RU"/>
              </w:rPr>
              <w:t>подготовки;</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 xml:space="preserve">демонстрируют приросты в показателях физической </w:t>
            </w:r>
            <w:r w:rsidRPr="0040248B">
              <w:rPr>
                <w:color w:val="7F7F7F" w:themeColor="text1" w:themeTint="80"/>
                <w:lang w:val="ru-RU"/>
              </w:rPr>
              <w:br/>
            </w:r>
            <w:r w:rsidRPr="0040248B">
              <w:rPr>
                <w:rFonts w:ascii="Times New Roman" w:eastAsia="Times New Roman" w:hAnsi="Times New Roman"/>
                <w:color w:val="7F7F7F" w:themeColor="text1" w:themeTint="80"/>
                <w:w w:val="97"/>
                <w:sz w:val="16"/>
                <w:lang w:val="ru-RU"/>
              </w:rPr>
              <w:t>подготовленности и нормативных требований комплекса ГТО;</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78" w:after="0" w:line="230" w:lineRule="auto"/>
              <w:jc w:val="center"/>
              <w:rPr>
                <w:color w:val="7F7F7F" w:themeColor="text1" w:themeTint="80"/>
              </w:rPr>
            </w:pPr>
            <w:proofErr w:type="spellStart"/>
            <w:r w:rsidRPr="0040248B">
              <w:rPr>
                <w:rFonts w:ascii="Times New Roman" w:eastAsia="Times New Roman" w:hAnsi="Times New Roman"/>
                <w:color w:val="7F7F7F" w:themeColor="text1" w:themeTint="80"/>
                <w:w w:val="97"/>
                <w:sz w:val="16"/>
              </w:rPr>
              <w:t>Текущий</w:t>
            </w:r>
            <w:proofErr w:type="spellEnd"/>
            <w:r w:rsidRPr="0040248B">
              <w:rPr>
                <w:rFonts w:ascii="Times New Roman" w:eastAsia="Times New Roman" w:hAnsi="Times New Roman"/>
                <w:color w:val="7F7F7F" w:themeColor="text1" w:themeTint="8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6236DB">
            <w:pPr>
              <w:autoSpaceDE w:val="0"/>
              <w:autoSpaceDN w:val="0"/>
              <w:spacing w:before="78" w:after="0" w:line="230" w:lineRule="auto"/>
              <w:jc w:val="center"/>
              <w:rPr>
                <w:rFonts w:ascii="Times New Roman" w:eastAsia="Times New Roman" w:hAnsi="Times New Roman"/>
                <w:color w:val="7F7F7F" w:themeColor="text1" w:themeTint="80"/>
                <w:w w:val="97"/>
                <w:sz w:val="16"/>
              </w:rPr>
            </w:pPr>
            <w:hyperlink r:id="rId72" w:history="1">
              <w:r w:rsidR="007B5647" w:rsidRPr="0040248B">
                <w:rPr>
                  <w:rStyle w:val="aff8"/>
                  <w:rFonts w:ascii="Times New Roman" w:eastAsia="Times New Roman" w:hAnsi="Times New Roman"/>
                  <w:color w:val="7F7F7F" w:themeColor="text1" w:themeTint="80"/>
                  <w:w w:val="97"/>
                  <w:sz w:val="16"/>
                </w:rPr>
                <w:t>https://resh.edu.ru/subject/lesson/7439/</w:t>
              </w:r>
            </w:hyperlink>
          </w:p>
          <w:p w:rsidR="007B5647" w:rsidRPr="0040248B" w:rsidRDefault="007B5647">
            <w:pPr>
              <w:autoSpaceDE w:val="0"/>
              <w:autoSpaceDN w:val="0"/>
              <w:spacing w:before="78" w:after="0" w:line="230" w:lineRule="auto"/>
              <w:jc w:val="center"/>
              <w:rPr>
                <w:color w:val="7F7F7F" w:themeColor="text1" w:themeTint="80"/>
              </w:rPr>
            </w:pPr>
          </w:p>
        </w:tc>
      </w:tr>
      <w:tr w:rsidR="0040248B" w:rsidRPr="0040248B" w:rsidTr="00F04FD3">
        <w:trPr>
          <w:trHeight w:hRule="exact" w:val="398"/>
        </w:trPr>
        <w:tc>
          <w:tcPr>
            <w:tcW w:w="41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E24FC" w:rsidRPr="0040248B" w:rsidRDefault="006E24FC" w:rsidP="00654B75">
            <w:pPr>
              <w:autoSpaceDE w:val="0"/>
              <w:autoSpaceDN w:val="0"/>
              <w:spacing w:before="78" w:after="0" w:line="250" w:lineRule="auto"/>
              <w:ind w:left="72" w:right="288"/>
              <w:rPr>
                <w:rFonts w:ascii="Times New Roman" w:eastAsia="Times New Roman" w:hAnsi="Times New Roman"/>
                <w:b/>
                <w:color w:val="7F7F7F" w:themeColor="text1" w:themeTint="80"/>
                <w:w w:val="97"/>
                <w:sz w:val="16"/>
                <w:lang w:val="ru-RU"/>
              </w:rPr>
            </w:pPr>
            <w:proofErr w:type="spellStart"/>
            <w:r w:rsidRPr="0040248B">
              <w:rPr>
                <w:rFonts w:ascii="Times New Roman" w:eastAsia="Times New Roman" w:hAnsi="Times New Roman"/>
                <w:b/>
                <w:bCs/>
                <w:color w:val="7F7F7F" w:themeColor="text1" w:themeTint="80"/>
                <w:w w:val="97"/>
                <w:sz w:val="16"/>
              </w:rPr>
              <w:t>Итого</w:t>
            </w:r>
            <w:proofErr w:type="spellEnd"/>
            <w:r w:rsidRPr="0040248B">
              <w:rPr>
                <w:rFonts w:ascii="Times New Roman" w:eastAsia="Times New Roman" w:hAnsi="Times New Roman"/>
                <w:b/>
                <w:bCs/>
                <w:color w:val="7F7F7F" w:themeColor="text1" w:themeTint="80"/>
                <w:w w:val="97"/>
                <w:sz w:val="16"/>
              </w:rPr>
              <w:t xml:space="preserve"> </w:t>
            </w:r>
            <w:proofErr w:type="spellStart"/>
            <w:r w:rsidRPr="0040248B">
              <w:rPr>
                <w:rFonts w:ascii="Times New Roman" w:eastAsia="Times New Roman" w:hAnsi="Times New Roman"/>
                <w:b/>
                <w:bCs/>
                <w:color w:val="7F7F7F" w:themeColor="text1" w:themeTint="80"/>
                <w:w w:val="97"/>
                <w:sz w:val="16"/>
              </w:rPr>
              <w:t>по</w:t>
            </w:r>
            <w:proofErr w:type="spellEnd"/>
            <w:r w:rsidRPr="0040248B">
              <w:rPr>
                <w:rFonts w:ascii="Times New Roman" w:eastAsia="Times New Roman" w:hAnsi="Times New Roman"/>
                <w:b/>
                <w:bCs/>
                <w:color w:val="7F7F7F" w:themeColor="text1" w:themeTint="80"/>
                <w:w w:val="97"/>
                <w:sz w:val="16"/>
              </w:rPr>
              <w:t xml:space="preserve"> </w:t>
            </w:r>
            <w:proofErr w:type="spellStart"/>
            <w:r w:rsidRPr="0040248B">
              <w:rPr>
                <w:rFonts w:ascii="Times New Roman" w:eastAsia="Times New Roman" w:hAnsi="Times New Roman"/>
                <w:b/>
                <w:bCs/>
                <w:color w:val="7F7F7F" w:themeColor="text1" w:themeTint="8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E24FC" w:rsidRPr="0040248B" w:rsidRDefault="006E24FC" w:rsidP="00654B75">
            <w:pPr>
              <w:autoSpaceDE w:val="0"/>
              <w:autoSpaceDN w:val="0"/>
              <w:spacing w:before="78" w:after="0" w:line="230" w:lineRule="auto"/>
              <w:ind w:left="72"/>
              <w:rPr>
                <w:rFonts w:ascii="Times New Roman" w:eastAsia="Times New Roman" w:hAnsi="Times New Roman"/>
                <w:color w:val="7F7F7F" w:themeColor="text1" w:themeTint="80"/>
                <w:w w:val="97"/>
                <w:sz w:val="16"/>
                <w:lang w:val="ru-RU"/>
              </w:rPr>
            </w:pPr>
            <w:r w:rsidRPr="0040248B">
              <w:rPr>
                <w:rFonts w:ascii="Times New Roman" w:eastAsia="Times New Roman" w:hAnsi="Times New Roman"/>
                <w:b/>
                <w:bCs/>
                <w:color w:val="7F7F7F" w:themeColor="text1" w:themeTint="80"/>
                <w:w w:val="97"/>
                <w:sz w:val="16"/>
                <w:lang w:val="ru-RU"/>
              </w:rPr>
              <w:t>7</w:t>
            </w:r>
          </w:p>
        </w:tc>
        <w:tc>
          <w:tcPr>
            <w:tcW w:w="1079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E24FC" w:rsidRPr="0040248B" w:rsidRDefault="006E24FC" w:rsidP="00654B75">
            <w:pPr>
              <w:autoSpaceDE w:val="0"/>
              <w:autoSpaceDN w:val="0"/>
              <w:spacing w:before="78" w:after="0" w:line="230" w:lineRule="auto"/>
              <w:jc w:val="center"/>
              <w:rPr>
                <w:color w:val="7F7F7F" w:themeColor="text1" w:themeTint="80"/>
              </w:rPr>
            </w:pPr>
          </w:p>
        </w:tc>
      </w:tr>
      <w:tr w:rsidR="006E24FC" w:rsidRPr="0040248B" w:rsidTr="006E24FC">
        <w:trPr>
          <w:trHeight w:hRule="exact" w:val="450"/>
        </w:trPr>
        <w:tc>
          <w:tcPr>
            <w:tcW w:w="41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E24FC" w:rsidRPr="0040248B" w:rsidRDefault="006E24FC" w:rsidP="006E24FC">
            <w:pPr>
              <w:autoSpaceDE w:val="0"/>
              <w:autoSpaceDN w:val="0"/>
              <w:spacing w:before="78" w:after="0" w:line="250" w:lineRule="auto"/>
              <w:ind w:left="72" w:right="288"/>
              <w:rPr>
                <w:rFonts w:ascii="Times New Roman" w:eastAsia="Times New Roman" w:hAnsi="Times New Roman"/>
                <w:b/>
                <w:bCs/>
                <w:color w:val="7F7F7F" w:themeColor="text1" w:themeTint="80"/>
                <w:w w:val="97"/>
                <w:sz w:val="16"/>
                <w:lang w:val="ru-RU"/>
              </w:rPr>
            </w:pPr>
            <w:r w:rsidRPr="0040248B">
              <w:rPr>
                <w:rFonts w:ascii="Times New Roman" w:eastAsia="Times New Roman" w:hAnsi="Times New Roman"/>
                <w:b/>
                <w:bCs/>
                <w:color w:val="7F7F7F" w:themeColor="text1" w:themeTint="8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E24FC" w:rsidRPr="0040248B" w:rsidRDefault="006E24FC" w:rsidP="006E24FC">
            <w:pPr>
              <w:autoSpaceDE w:val="0"/>
              <w:autoSpaceDN w:val="0"/>
              <w:spacing w:before="78" w:after="0" w:line="230" w:lineRule="auto"/>
              <w:ind w:left="72"/>
              <w:rPr>
                <w:rFonts w:ascii="Times New Roman" w:eastAsia="Times New Roman" w:hAnsi="Times New Roman"/>
                <w:b/>
                <w:bCs/>
                <w:color w:val="7F7F7F" w:themeColor="text1" w:themeTint="80"/>
                <w:w w:val="97"/>
                <w:sz w:val="16"/>
                <w:lang w:val="ru-RU"/>
              </w:rPr>
            </w:pPr>
            <w:r w:rsidRPr="0040248B">
              <w:rPr>
                <w:rFonts w:ascii="Times New Roman" w:eastAsia="Times New Roman" w:hAnsi="Times New Roman"/>
                <w:b/>
                <w:bCs/>
                <w:color w:val="7F7F7F" w:themeColor="text1" w:themeTint="80"/>
                <w:w w:val="97"/>
                <w:sz w:val="16"/>
                <w:lang w:val="ru-RU"/>
              </w:rPr>
              <w:t>68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E24FC" w:rsidRPr="0040248B" w:rsidRDefault="006E24FC" w:rsidP="006E24FC">
            <w:pPr>
              <w:autoSpaceDE w:val="0"/>
              <w:autoSpaceDN w:val="0"/>
              <w:spacing w:before="78" w:after="0" w:line="230" w:lineRule="auto"/>
              <w:ind w:left="72"/>
              <w:rPr>
                <w:rFonts w:ascii="Times New Roman" w:eastAsia="Times New Roman" w:hAnsi="Times New Roman"/>
                <w:b/>
                <w:bCs/>
                <w:color w:val="7F7F7F" w:themeColor="text1" w:themeTint="80"/>
                <w:w w:val="97"/>
                <w:sz w:val="16"/>
                <w:lang w:val="ru-RU"/>
              </w:rPr>
            </w:pPr>
            <w:r w:rsidRPr="0040248B">
              <w:rPr>
                <w:rFonts w:ascii="Times New Roman" w:eastAsia="Times New Roman" w:hAnsi="Times New Roman"/>
                <w:b/>
                <w:bCs/>
                <w:color w:val="7F7F7F" w:themeColor="text1" w:themeTint="80"/>
                <w:w w:val="97"/>
                <w:sz w:val="16"/>
                <w:lang w:val="ru-RU"/>
              </w:rPr>
              <w:t>3</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E24FC" w:rsidRPr="0040248B" w:rsidRDefault="006E24FC" w:rsidP="006E24FC">
            <w:pPr>
              <w:autoSpaceDE w:val="0"/>
              <w:autoSpaceDN w:val="0"/>
              <w:spacing w:before="78" w:after="0" w:line="230" w:lineRule="auto"/>
              <w:ind w:left="72"/>
              <w:rPr>
                <w:rFonts w:ascii="Times New Roman" w:eastAsia="Times New Roman" w:hAnsi="Times New Roman"/>
                <w:b/>
                <w:bCs/>
                <w:color w:val="7F7F7F" w:themeColor="text1" w:themeTint="80"/>
                <w:w w:val="97"/>
                <w:sz w:val="16"/>
                <w:lang w:val="ru-RU"/>
              </w:rPr>
            </w:pPr>
            <w:r w:rsidRPr="0040248B">
              <w:rPr>
                <w:rFonts w:ascii="Times New Roman" w:eastAsia="Times New Roman" w:hAnsi="Times New Roman"/>
                <w:b/>
                <w:bCs/>
                <w:color w:val="7F7F7F" w:themeColor="text1" w:themeTint="80"/>
                <w:w w:val="97"/>
                <w:sz w:val="16"/>
                <w:lang w:val="ru-RU"/>
              </w:rPr>
              <w:t>55</w:t>
            </w:r>
          </w:p>
        </w:tc>
        <w:tc>
          <w:tcPr>
            <w:tcW w:w="855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6E24FC" w:rsidRPr="0040248B" w:rsidRDefault="006E24FC" w:rsidP="006E24FC">
            <w:pPr>
              <w:autoSpaceDE w:val="0"/>
              <w:autoSpaceDN w:val="0"/>
              <w:spacing w:before="78" w:after="0" w:line="230" w:lineRule="auto"/>
              <w:jc w:val="center"/>
              <w:rPr>
                <w:color w:val="7F7F7F" w:themeColor="text1" w:themeTint="80"/>
              </w:rPr>
            </w:pPr>
          </w:p>
        </w:tc>
      </w:tr>
    </w:tbl>
    <w:p w:rsidR="004D03B8" w:rsidRPr="0040248B" w:rsidRDefault="004D03B8">
      <w:pPr>
        <w:autoSpaceDE w:val="0"/>
        <w:autoSpaceDN w:val="0"/>
        <w:spacing w:after="0" w:line="14" w:lineRule="exact"/>
        <w:rPr>
          <w:color w:val="7F7F7F" w:themeColor="text1" w:themeTint="80"/>
        </w:rPr>
      </w:pPr>
    </w:p>
    <w:p w:rsidR="004D03B8" w:rsidRPr="0040248B" w:rsidRDefault="004D03B8">
      <w:pPr>
        <w:rPr>
          <w:color w:val="7F7F7F" w:themeColor="text1" w:themeTint="80"/>
        </w:rPr>
        <w:sectPr w:rsidR="004D03B8" w:rsidRPr="0040248B">
          <w:pgSz w:w="16840" w:h="11900"/>
          <w:pgMar w:top="284" w:right="640" w:bottom="1440" w:left="666" w:header="720" w:footer="720" w:gutter="0"/>
          <w:cols w:space="720" w:equalWidth="0">
            <w:col w:w="15534" w:space="0"/>
          </w:cols>
          <w:docGrid w:linePitch="360"/>
        </w:sectPr>
      </w:pPr>
    </w:p>
    <w:p w:rsidR="004D03B8" w:rsidRPr="0040248B" w:rsidRDefault="004D03B8">
      <w:pPr>
        <w:autoSpaceDE w:val="0"/>
        <w:autoSpaceDN w:val="0"/>
        <w:spacing w:after="78" w:line="220" w:lineRule="exact"/>
        <w:rPr>
          <w:color w:val="7F7F7F" w:themeColor="text1" w:themeTint="80"/>
        </w:rPr>
      </w:pPr>
    </w:p>
    <w:p w:rsidR="004D03B8" w:rsidRPr="0040248B" w:rsidRDefault="008900DF">
      <w:pPr>
        <w:autoSpaceDE w:val="0"/>
        <w:autoSpaceDN w:val="0"/>
        <w:spacing w:after="320" w:line="230" w:lineRule="auto"/>
        <w:rPr>
          <w:color w:val="7F7F7F" w:themeColor="text1" w:themeTint="80"/>
        </w:rPr>
      </w:pPr>
      <w:r w:rsidRPr="0040248B">
        <w:rPr>
          <w:rFonts w:ascii="Times New Roman" w:eastAsia="Times New Roman" w:hAnsi="Times New Roman"/>
          <w:b/>
          <w:color w:val="7F7F7F" w:themeColor="text1" w:themeTint="80"/>
          <w:sz w:val="24"/>
        </w:rPr>
        <w:t>ПОУРОЧНОЕ ПЛАНИРОВАНИЕ</w:t>
      </w:r>
    </w:p>
    <w:tbl>
      <w:tblPr>
        <w:tblW w:w="10631" w:type="dxa"/>
        <w:tblInd w:w="6" w:type="dxa"/>
        <w:tblLayout w:type="fixed"/>
        <w:tblLook w:val="04A0" w:firstRow="1" w:lastRow="0" w:firstColumn="1" w:lastColumn="0" w:noHBand="0" w:noVBand="1"/>
      </w:tblPr>
      <w:tblGrid>
        <w:gridCol w:w="576"/>
        <w:gridCol w:w="3251"/>
        <w:gridCol w:w="708"/>
        <w:gridCol w:w="1560"/>
        <w:gridCol w:w="1701"/>
        <w:gridCol w:w="1275"/>
        <w:gridCol w:w="1560"/>
      </w:tblGrid>
      <w:tr w:rsidR="0040248B" w:rsidRPr="0040248B" w:rsidTr="00903C13">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62" w:lineRule="auto"/>
              <w:ind w:left="72" w:right="144"/>
              <w:rPr>
                <w:color w:val="7F7F7F" w:themeColor="text1" w:themeTint="80"/>
              </w:rPr>
            </w:pPr>
            <w:r w:rsidRPr="0040248B">
              <w:rPr>
                <w:rFonts w:ascii="Times New Roman" w:eastAsia="Times New Roman" w:hAnsi="Times New Roman"/>
                <w:b/>
                <w:color w:val="7F7F7F" w:themeColor="text1" w:themeTint="80"/>
                <w:sz w:val="24"/>
              </w:rPr>
              <w:t>№</w:t>
            </w:r>
            <w:r w:rsidRPr="0040248B">
              <w:rPr>
                <w:color w:val="7F7F7F" w:themeColor="text1" w:themeTint="80"/>
              </w:rPr>
              <w:br/>
            </w:r>
            <w:r w:rsidRPr="0040248B">
              <w:rPr>
                <w:rFonts w:ascii="Times New Roman" w:eastAsia="Times New Roman" w:hAnsi="Times New Roman"/>
                <w:b/>
                <w:color w:val="7F7F7F" w:themeColor="text1" w:themeTint="80"/>
                <w:sz w:val="24"/>
              </w:rPr>
              <w:t>п/п</w:t>
            </w:r>
          </w:p>
        </w:tc>
        <w:tc>
          <w:tcPr>
            <w:tcW w:w="32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b/>
                <w:color w:val="7F7F7F" w:themeColor="text1" w:themeTint="80"/>
                <w:sz w:val="24"/>
              </w:rPr>
              <w:t>Тема</w:t>
            </w:r>
            <w:proofErr w:type="spellEnd"/>
            <w:r w:rsidRPr="0040248B">
              <w:rPr>
                <w:rFonts w:ascii="Times New Roman" w:eastAsia="Times New Roman" w:hAnsi="Times New Roman"/>
                <w:b/>
                <w:color w:val="7F7F7F" w:themeColor="text1" w:themeTint="80"/>
                <w:sz w:val="24"/>
              </w:rPr>
              <w:t xml:space="preserve"> </w:t>
            </w:r>
            <w:proofErr w:type="spellStart"/>
            <w:r w:rsidRPr="0040248B">
              <w:rPr>
                <w:rFonts w:ascii="Times New Roman" w:eastAsia="Times New Roman" w:hAnsi="Times New Roman"/>
                <w:b/>
                <w:color w:val="7F7F7F" w:themeColor="text1" w:themeTint="80"/>
                <w:sz w:val="24"/>
              </w:rPr>
              <w:t>урока</w:t>
            </w:r>
            <w:proofErr w:type="spellEnd"/>
          </w:p>
        </w:tc>
        <w:tc>
          <w:tcPr>
            <w:tcW w:w="396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4"/>
              <w:rPr>
                <w:color w:val="7F7F7F" w:themeColor="text1" w:themeTint="80"/>
              </w:rPr>
            </w:pPr>
            <w:proofErr w:type="spellStart"/>
            <w:r w:rsidRPr="0040248B">
              <w:rPr>
                <w:rFonts w:ascii="Times New Roman" w:eastAsia="Times New Roman" w:hAnsi="Times New Roman"/>
                <w:b/>
                <w:color w:val="7F7F7F" w:themeColor="text1" w:themeTint="80"/>
                <w:sz w:val="24"/>
              </w:rPr>
              <w:t>Количество</w:t>
            </w:r>
            <w:proofErr w:type="spellEnd"/>
            <w:r w:rsidRPr="0040248B">
              <w:rPr>
                <w:rFonts w:ascii="Times New Roman" w:eastAsia="Times New Roman" w:hAnsi="Times New Roman"/>
                <w:b/>
                <w:color w:val="7F7F7F" w:themeColor="text1" w:themeTint="80"/>
                <w:sz w:val="24"/>
              </w:rPr>
              <w:t xml:space="preserve"> </w:t>
            </w:r>
            <w:proofErr w:type="spellStart"/>
            <w:r w:rsidRPr="0040248B">
              <w:rPr>
                <w:rFonts w:ascii="Times New Roman" w:eastAsia="Times New Roman" w:hAnsi="Times New Roman"/>
                <w:b/>
                <w:color w:val="7F7F7F" w:themeColor="text1" w:themeTint="80"/>
                <w:sz w:val="24"/>
              </w:rPr>
              <w:t>часов</w:t>
            </w:r>
            <w:proofErr w:type="spellEnd"/>
          </w:p>
        </w:tc>
        <w:tc>
          <w:tcPr>
            <w:tcW w:w="127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62" w:lineRule="auto"/>
              <w:ind w:left="72" w:right="144"/>
              <w:rPr>
                <w:color w:val="7F7F7F" w:themeColor="text1" w:themeTint="80"/>
              </w:rPr>
            </w:pPr>
            <w:proofErr w:type="spellStart"/>
            <w:r w:rsidRPr="0040248B">
              <w:rPr>
                <w:rFonts w:ascii="Times New Roman" w:eastAsia="Times New Roman" w:hAnsi="Times New Roman"/>
                <w:b/>
                <w:color w:val="7F7F7F" w:themeColor="text1" w:themeTint="80"/>
                <w:sz w:val="24"/>
              </w:rPr>
              <w:t>Дата</w:t>
            </w:r>
            <w:proofErr w:type="spellEnd"/>
            <w:r w:rsidRPr="0040248B">
              <w:rPr>
                <w:rFonts w:ascii="Times New Roman" w:eastAsia="Times New Roman" w:hAnsi="Times New Roman"/>
                <w:b/>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b/>
                <w:color w:val="7F7F7F" w:themeColor="text1" w:themeTint="80"/>
                <w:sz w:val="24"/>
              </w:rPr>
              <w:t>изучения</w:t>
            </w:r>
            <w:proofErr w:type="spellEnd"/>
          </w:p>
        </w:tc>
        <w:tc>
          <w:tcPr>
            <w:tcW w:w="15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71" w:lineRule="auto"/>
              <w:ind w:left="72" w:right="432"/>
              <w:rPr>
                <w:color w:val="7F7F7F" w:themeColor="text1" w:themeTint="80"/>
              </w:rPr>
            </w:pPr>
            <w:proofErr w:type="spellStart"/>
            <w:r w:rsidRPr="0040248B">
              <w:rPr>
                <w:rFonts w:ascii="Times New Roman" w:eastAsia="Times New Roman" w:hAnsi="Times New Roman"/>
                <w:b/>
                <w:color w:val="7F7F7F" w:themeColor="text1" w:themeTint="80"/>
                <w:sz w:val="24"/>
              </w:rPr>
              <w:t>Виды</w:t>
            </w:r>
            <w:proofErr w:type="spellEnd"/>
            <w:r w:rsidRPr="0040248B">
              <w:rPr>
                <w:rFonts w:ascii="Times New Roman" w:eastAsia="Times New Roman" w:hAnsi="Times New Roman"/>
                <w:b/>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b/>
                <w:color w:val="7F7F7F" w:themeColor="text1" w:themeTint="80"/>
                <w:sz w:val="24"/>
              </w:rPr>
              <w:t>формы</w:t>
            </w:r>
            <w:proofErr w:type="spellEnd"/>
            <w:r w:rsidRPr="0040248B">
              <w:rPr>
                <w:rFonts w:ascii="Times New Roman" w:eastAsia="Times New Roman" w:hAnsi="Times New Roman"/>
                <w:b/>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b/>
                <w:color w:val="7F7F7F" w:themeColor="text1" w:themeTint="80"/>
                <w:sz w:val="24"/>
              </w:rPr>
              <w:t>контроля</w:t>
            </w:r>
            <w:proofErr w:type="spellEnd"/>
          </w:p>
        </w:tc>
      </w:tr>
      <w:tr w:rsidR="0040248B" w:rsidRPr="0040248B" w:rsidTr="00903C13">
        <w:trPr>
          <w:trHeight w:hRule="exact" w:val="828"/>
        </w:trPr>
        <w:tc>
          <w:tcPr>
            <w:tcW w:w="576" w:type="dxa"/>
            <w:vMerge/>
            <w:tcBorders>
              <w:top w:val="single" w:sz="4" w:space="0" w:color="000000"/>
              <w:left w:val="single" w:sz="4" w:space="0" w:color="000000"/>
              <w:bottom w:val="single" w:sz="4" w:space="0" w:color="000000"/>
              <w:right w:val="single" w:sz="4" w:space="0" w:color="000000"/>
            </w:tcBorders>
          </w:tcPr>
          <w:p w:rsidR="004D03B8" w:rsidRPr="0040248B" w:rsidRDefault="004D03B8">
            <w:pPr>
              <w:rPr>
                <w:color w:val="7F7F7F" w:themeColor="text1" w:themeTint="80"/>
              </w:rPr>
            </w:pPr>
          </w:p>
        </w:tc>
        <w:tc>
          <w:tcPr>
            <w:tcW w:w="3251" w:type="dxa"/>
            <w:vMerge/>
            <w:tcBorders>
              <w:top w:val="single" w:sz="4" w:space="0" w:color="000000"/>
              <w:left w:val="single" w:sz="4" w:space="0" w:color="000000"/>
              <w:bottom w:val="single" w:sz="4" w:space="0" w:color="000000"/>
              <w:right w:val="single" w:sz="4" w:space="0" w:color="000000"/>
            </w:tcBorders>
          </w:tcPr>
          <w:p w:rsidR="004D03B8" w:rsidRPr="0040248B" w:rsidRDefault="004D03B8">
            <w:pPr>
              <w:rPr>
                <w:color w:val="7F7F7F" w:themeColor="text1" w:themeTint="80"/>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4"/>
              <w:rPr>
                <w:color w:val="7F7F7F" w:themeColor="text1" w:themeTint="80"/>
              </w:rPr>
            </w:pPr>
            <w:proofErr w:type="spellStart"/>
            <w:r w:rsidRPr="0040248B">
              <w:rPr>
                <w:rFonts w:ascii="Times New Roman" w:eastAsia="Times New Roman" w:hAnsi="Times New Roman"/>
                <w:b/>
                <w:color w:val="7F7F7F" w:themeColor="text1" w:themeTint="80"/>
                <w:sz w:val="24"/>
              </w:rPr>
              <w:t>всего</w:t>
            </w:r>
            <w:proofErr w:type="spellEnd"/>
            <w:r w:rsidRPr="0040248B">
              <w:rPr>
                <w:rFonts w:ascii="Times New Roman" w:eastAsia="Times New Roman" w:hAnsi="Times New Roman"/>
                <w:b/>
                <w:color w:val="7F7F7F" w:themeColor="text1" w:themeTint="8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62" w:lineRule="auto"/>
              <w:ind w:left="72"/>
              <w:rPr>
                <w:color w:val="7F7F7F" w:themeColor="text1" w:themeTint="80"/>
              </w:rPr>
            </w:pPr>
            <w:proofErr w:type="spellStart"/>
            <w:r w:rsidRPr="0040248B">
              <w:rPr>
                <w:rFonts w:ascii="Times New Roman" w:eastAsia="Times New Roman" w:hAnsi="Times New Roman"/>
                <w:b/>
                <w:color w:val="7F7F7F" w:themeColor="text1" w:themeTint="80"/>
                <w:sz w:val="24"/>
              </w:rPr>
              <w:t>контрольные</w:t>
            </w:r>
            <w:proofErr w:type="spellEnd"/>
            <w:r w:rsidRPr="0040248B">
              <w:rPr>
                <w:rFonts w:ascii="Times New Roman" w:eastAsia="Times New Roman" w:hAnsi="Times New Roman"/>
                <w:b/>
                <w:color w:val="7F7F7F" w:themeColor="text1" w:themeTint="80"/>
                <w:sz w:val="24"/>
              </w:rPr>
              <w:t xml:space="preserve"> </w:t>
            </w:r>
            <w:proofErr w:type="spellStart"/>
            <w:r w:rsidRPr="0040248B">
              <w:rPr>
                <w:rFonts w:ascii="Times New Roman" w:eastAsia="Times New Roman" w:hAnsi="Times New Roman"/>
                <w:b/>
                <w:color w:val="7F7F7F" w:themeColor="text1" w:themeTint="80"/>
                <w:sz w:val="24"/>
              </w:rPr>
              <w:t>работы</w:t>
            </w:r>
            <w:proofErr w:type="spellEnd"/>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62" w:lineRule="auto"/>
              <w:ind w:left="72"/>
              <w:rPr>
                <w:color w:val="7F7F7F" w:themeColor="text1" w:themeTint="80"/>
              </w:rPr>
            </w:pPr>
            <w:proofErr w:type="spellStart"/>
            <w:r w:rsidRPr="0040248B">
              <w:rPr>
                <w:rFonts w:ascii="Times New Roman" w:eastAsia="Times New Roman" w:hAnsi="Times New Roman"/>
                <w:b/>
                <w:color w:val="7F7F7F" w:themeColor="text1" w:themeTint="80"/>
                <w:sz w:val="24"/>
              </w:rPr>
              <w:t>практические</w:t>
            </w:r>
            <w:proofErr w:type="spellEnd"/>
            <w:r w:rsidRPr="0040248B">
              <w:rPr>
                <w:rFonts w:ascii="Times New Roman" w:eastAsia="Times New Roman" w:hAnsi="Times New Roman"/>
                <w:b/>
                <w:color w:val="7F7F7F" w:themeColor="text1" w:themeTint="80"/>
                <w:sz w:val="24"/>
              </w:rPr>
              <w:t xml:space="preserve"> </w:t>
            </w:r>
            <w:proofErr w:type="spellStart"/>
            <w:r w:rsidRPr="0040248B">
              <w:rPr>
                <w:rFonts w:ascii="Times New Roman" w:eastAsia="Times New Roman" w:hAnsi="Times New Roman"/>
                <w:b/>
                <w:color w:val="7F7F7F" w:themeColor="text1" w:themeTint="80"/>
                <w:sz w:val="24"/>
              </w:rPr>
              <w:t>работы</w:t>
            </w:r>
            <w:proofErr w:type="spellEnd"/>
          </w:p>
        </w:tc>
        <w:tc>
          <w:tcPr>
            <w:tcW w:w="1275" w:type="dxa"/>
            <w:vMerge/>
            <w:tcBorders>
              <w:top w:val="single" w:sz="4" w:space="0" w:color="000000"/>
              <w:left w:val="single" w:sz="4" w:space="0" w:color="000000"/>
              <w:bottom w:val="single" w:sz="4" w:space="0" w:color="000000"/>
              <w:right w:val="single" w:sz="4" w:space="0" w:color="000000"/>
            </w:tcBorders>
          </w:tcPr>
          <w:p w:rsidR="004D03B8" w:rsidRPr="0040248B" w:rsidRDefault="004D03B8">
            <w:pPr>
              <w:rPr>
                <w:color w:val="7F7F7F" w:themeColor="text1" w:themeTint="80"/>
              </w:rPr>
            </w:pPr>
          </w:p>
        </w:tc>
        <w:tc>
          <w:tcPr>
            <w:tcW w:w="1560" w:type="dxa"/>
            <w:vMerge/>
            <w:tcBorders>
              <w:top w:val="single" w:sz="4" w:space="0" w:color="000000"/>
              <w:left w:val="single" w:sz="4" w:space="0" w:color="000000"/>
              <w:bottom w:val="single" w:sz="4" w:space="0" w:color="000000"/>
              <w:right w:val="single" w:sz="4" w:space="0" w:color="000000"/>
            </w:tcBorders>
          </w:tcPr>
          <w:p w:rsidR="004D03B8" w:rsidRPr="0040248B" w:rsidRDefault="004D03B8">
            <w:pPr>
              <w:rPr>
                <w:color w:val="7F7F7F" w:themeColor="text1" w:themeTint="80"/>
              </w:rPr>
            </w:pPr>
          </w:p>
        </w:tc>
      </w:tr>
      <w:tr w:rsidR="0040248B" w:rsidRPr="0040248B" w:rsidTr="002F69EC">
        <w:trPr>
          <w:trHeight w:hRule="exact" w:val="33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3251"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DA4651">
            <w:pPr>
              <w:autoSpaceDE w:val="0"/>
              <w:autoSpaceDN w:val="0"/>
              <w:spacing w:before="98" w:after="0"/>
              <w:ind w:left="72" w:right="432"/>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Инструктаж по ТБ. </w:t>
            </w:r>
            <w:r w:rsidR="008900DF" w:rsidRPr="0040248B">
              <w:rPr>
                <w:rFonts w:ascii="Times New Roman" w:eastAsia="Times New Roman" w:hAnsi="Times New Roman"/>
                <w:color w:val="7F7F7F" w:themeColor="text1" w:themeTint="80"/>
                <w:sz w:val="24"/>
                <w:lang w:val="ru-RU"/>
              </w:rPr>
              <w:t xml:space="preserve">Физическая культура в основной школе: задачи, содержание и формы </w:t>
            </w:r>
            <w:r w:rsidR="008900DF" w:rsidRPr="0040248B">
              <w:rPr>
                <w:color w:val="7F7F7F" w:themeColor="text1" w:themeTint="80"/>
                <w:lang w:val="ru-RU"/>
              </w:rPr>
              <w:br/>
            </w:r>
            <w:r w:rsidR="008900DF" w:rsidRPr="0040248B">
              <w:rPr>
                <w:rFonts w:ascii="Times New Roman" w:eastAsia="Times New Roman" w:hAnsi="Times New Roman"/>
                <w:color w:val="7F7F7F" w:themeColor="text1" w:themeTint="80"/>
                <w:sz w:val="24"/>
                <w:lang w:val="ru-RU"/>
              </w:rPr>
              <w:t>организации занятий.</w:t>
            </w:r>
            <w:r w:rsidRPr="0040248B">
              <w:rPr>
                <w:rFonts w:ascii="Times New Roman" w:eastAsia="Times New Roman" w:hAnsi="Times New Roman"/>
                <w:color w:val="7F7F7F" w:themeColor="text1" w:themeTint="80"/>
                <w:sz w:val="24"/>
                <w:lang w:val="ru-RU"/>
              </w:rPr>
              <w:t xml:space="preserve"> </w:t>
            </w:r>
            <w:r w:rsidR="000F00D3" w:rsidRPr="0040248B">
              <w:rPr>
                <w:rFonts w:ascii="Times New Roman" w:eastAsia="Times New Roman" w:hAnsi="Times New Roman"/>
                <w:color w:val="7F7F7F" w:themeColor="text1" w:themeTint="80"/>
                <w:sz w:val="24"/>
                <w:lang w:val="ru-RU"/>
              </w:rPr>
              <w:t xml:space="preserve">Система дополнительного обучения физической </w:t>
            </w:r>
            <w:r w:rsidR="000F00D3" w:rsidRPr="0040248B">
              <w:rPr>
                <w:color w:val="7F7F7F" w:themeColor="text1" w:themeTint="80"/>
                <w:lang w:val="ru-RU"/>
              </w:rPr>
              <w:br/>
            </w:r>
            <w:r w:rsidR="000F00D3" w:rsidRPr="0040248B">
              <w:rPr>
                <w:rFonts w:ascii="Times New Roman" w:eastAsia="Times New Roman" w:hAnsi="Times New Roman"/>
                <w:color w:val="7F7F7F" w:themeColor="text1" w:themeTint="80"/>
                <w:sz w:val="24"/>
                <w:lang w:val="ru-RU"/>
              </w:rPr>
              <w:t xml:space="preserve">культуре; организация </w:t>
            </w:r>
            <w:r w:rsidR="000F00D3" w:rsidRPr="0040248B">
              <w:rPr>
                <w:color w:val="7F7F7F" w:themeColor="text1" w:themeTint="80"/>
                <w:lang w:val="ru-RU"/>
              </w:rPr>
              <w:br/>
            </w:r>
            <w:r w:rsidR="000F00D3" w:rsidRPr="0040248B">
              <w:rPr>
                <w:rFonts w:ascii="Times New Roman" w:eastAsia="Times New Roman" w:hAnsi="Times New Roman"/>
                <w:color w:val="7F7F7F" w:themeColor="text1" w:themeTint="80"/>
                <w:sz w:val="24"/>
                <w:lang w:val="ru-RU"/>
              </w:rPr>
              <w:t xml:space="preserve">спортивной работы в </w:t>
            </w:r>
            <w:r w:rsidR="000F00D3" w:rsidRPr="0040248B">
              <w:rPr>
                <w:color w:val="7F7F7F" w:themeColor="text1" w:themeTint="80"/>
                <w:lang w:val="ru-RU"/>
              </w:rPr>
              <w:br/>
            </w:r>
            <w:r w:rsidR="000F00D3" w:rsidRPr="0040248B">
              <w:rPr>
                <w:rFonts w:ascii="Times New Roman" w:eastAsia="Times New Roman" w:hAnsi="Times New Roman"/>
                <w:color w:val="7F7F7F" w:themeColor="text1" w:themeTint="80"/>
                <w:sz w:val="24"/>
                <w:lang w:val="ru-RU"/>
              </w:rPr>
              <w:t xml:space="preserve">общеобразовательной </w:t>
            </w:r>
            <w:r w:rsidR="000F00D3" w:rsidRPr="0040248B">
              <w:rPr>
                <w:color w:val="7F7F7F" w:themeColor="text1" w:themeTint="80"/>
                <w:lang w:val="ru-RU"/>
              </w:rPr>
              <w:br/>
            </w:r>
            <w:r w:rsidR="000F00D3" w:rsidRPr="0040248B">
              <w:rPr>
                <w:rFonts w:ascii="Times New Roman" w:eastAsia="Times New Roman" w:hAnsi="Times New Roman"/>
                <w:color w:val="7F7F7F" w:themeColor="text1" w:themeTint="80"/>
                <w:sz w:val="24"/>
                <w:lang w:val="ru-RU"/>
              </w:rPr>
              <w:t>школе</w:t>
            </w:r>
            <w:r w:rsidRPr="0040248B">
              <w:rPr>
                <w:rFonts w:ascii="Times New Roman" w:eastAsia="Times New Roman" w:hAnsi="Times New Roman"/>
                <w:color w:val="7F7F7F" w:themeColor="text1" w:themeTint="80"/>
                <w:sz w:val="24"/>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4"/>
              <w:rPr>
                <w:color w:val="7F7F7F" w:themeColor="text1" w:themeTint="80"/>
                <w:lang w:val="ru-RU"/>
              </w:rPr>
            </w:pPr>
            <w:r w:rsidRPr="0040248B">
              <w:rPr>
                <w:rFonts w:ascii="Times New Roman" w:eastAsia="Times New Roman" w:hAnsi="Times New Roman"/>
                <w:color w:val="7F7F7F" w:themeColor="text1" w:themeTint="80"/>
                <w:sz w:val="24"/>
                <w:lang w:val="ru-RU"/>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0</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rsidP="00DA4651">
            <w:pPr>
              <w:autoSpaceDE w:val="0"/>
              <w:autoSpaceDN w:val="0"/>
              <w:spacing w:before="98" w:after="0" w:line="230" w:lineRule="auto"/>
              <w:jc w:val="center"/>
              <w:rPr>
                <w:color w:val="7F7F7F" w:themeColor="text1" w:themeTint="80"/>
                <w:lang w:val="ru-RU"/>
              </w:rPr>
            </w:pPr>
            <w:r w:rsidRPr="0040248B">
              <w:rPr>
                <w:rFonts w:ascii="Times New Roman" w:eastAsia="Times New Roman" w:hAnsi="Times New Roman"/>
                <w:color w:val="7F7F7F" w:themeColor="text1" w:themeTint="80"/>
                <w:sz w:val="24"/>
                <w:lang w:val="ru-RU"/>
              </w:rPr>
              <w:t>0</w:t>
            </w:r>
            <w:r w:rsidR="00DA4651" w:rsidRPr="0040248B">
              <w:rPr>
                <w:rFonts w:ascii="Times New Roman" w:eastAsia="Times New Roman" w:hAnsi="Times New Roman"/>
                <w:color w:val="7F7F7F" w:themeColor="text1" w:themeTint="80"/>
                <w:sz w:val="24"/>
                <w:lang w:val="ru-RU"/>
              </w:rPr>
              <w:t>1</w:t>
            </w:r>
            <w:r w:rsidRPr="0040248B">
              <w:rPr>
                <w:rFonts w:ascii="Times New Roman" w:eastAsia="Times New Roman" w:hAnsi="Times New Roman"/>
                <w:color w:val="7F7F7F" w:themeColor="text1" w:themeTint="80"/>
                <w:sz w:val="24"/>
                <w:lang w:val="ru-RU"/>
              </w:rPr>
              <w:t>.09.2022</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62" w:lineRule="auto"/>
              <w:ind w:left="72" w:right="720"/>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Устный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опрос;</w:t>
            </w:r>
          </w:p>
        </w:tc>
      </w:tr>
      <w:tr w:rsidR="0040248B" w:rsidRPr="0040248B" w:rsidTr="002F69EC">
        <w:trPr>
          <w:trHeight w:hRule="exact" w:val="42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F00D3" w:rsidRPr="0040248B" w:rsidRDefault="000F00D3" w:rsidP="000F00D3">
            <w:pPr>
              <w:autoSpaceDE w:val="0"/>
              <w:autoSpaceDN w:val="0"/>
              <w:spacing w:before="98" w:after="0" w:line="230"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2.</w:t>
            </w:r>
          </w:p>
        </w:tc>
        <w:tc>
          <w:tcPr>
            <w:tcW w:w="3251" w:type="dxa"/>
            <w:tcBorders>
              <w:top w:val="single" w:sz="4" w:space="0" w:color="000000"/>
              <w:left w:val="single" w:sz="4" w:space="0" w:color="000000"/>
              <w:bottom w:val="single" w:sz="4" w:space="0" w:color="000000"/>
              <w:right w:val="single" w:sz="4" w:space="0" w:color="000000"/>
            </w:tcBorders>
            <w:tcMar>
              <w:left w:w="0" w:type="dxa"/>
              <w:right w:w="0" w:type="dxa"/>
            </w:tcMar>
          </w:tcPr>
          <w:p w:rsidR="000F00D3" w:rsidRPr="0040248B" w:rsidRDefault="000F00D3" w:rsidP="000F00D3">
            <w:pPr>
              <w:autoSpaceDE w:val="0"/>
              <w:autoSpaceDN w:val="0"/>
              <w:spacing w:before="98" w:after="0" w:line="281" w:lineRule="auto"/>
              <w:ind w:left="72" w:right="288"/>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«Лёгкая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атлетика». Знакомство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рекомендациями по технике безопасности вовремя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выполнения беговых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упражнений на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самостоятельных занятиях лёгкой </w:t>
            </w:r>
            <w:proofErr w:type="spellStart"/>
            <w:r w:rsidRPr="0040248B">
              <w:rPr>
                <w:rFonts w:ascii="Times New Roman" w:eastAsia="Times New Roman" w:hAnsi="Times New Roman"/>
                <w:color w:val="7F7F7F" w:themeColor="text1" w:themeTint="80"/>
                <w:sz w:val="24"/>
                <w:lang w:val="ru-RU"/>
              </w:rPr>
              <w:t>атлетикой</w:t>
            </w:r>
            <w:proofErr w:type="gramStart"/>
            <w:r w:rsidR="00D3223D" w:rsidRPr="0040248B">
              <w:rPr>
                <w:rFonts w:ascii="Times New Roman" w:eastAsia="Times New Roman" w:hAnsi="Times New Roman"/>
                <w:color w:val="7F7F7F" w:themeColor="text1" w:themeTint="80"/>
                <w:sz w:val="24"/>
                <w:lang w:val="ru-RU"/>
              </w:rPr>
              <w:t>.</w:t>
            </w:r>
            <w:r w:rsidR="005263F9" w:rsidRPr="0040248B">
              <w:rPr>
                <w:rFonts w:ascii="Times New Roman" w:eastAsia="Times New Roman" w:hAnsi="Times New Roman"/>
                <w:color w:val="7F7F7F" w:themeColor="text1" w:themeTint="80"/>
                <w:sz w:val="24"/>
                <w:lang w:val="ru-RU"/>
              </w:rPr>
              <w:t>Б</w:t>
            </w:r>
            <w:proofErr w:type="gramEnd"/>
            <w:r w:rsidR="005263F9" w:rsidRPr="0040248B">
              <w:rPr>
                <w:rFonts w:ascii="Times New Roman" w:eastAsia="Times New Roman" w:hAnsi="Times New Roman"/>
                <w:color w:val="7F7F7F" w:themeColor="text1" w:themeTint="80"/>
                <w:sz w:val="24"/>
                <w:lang w:val="ru-RU"/>
              </w:rPr>
              <w:t>ег</w:t>
            </w:r>
            <w:proofErr w:type="spellEnd"/>
            <w:r w:rsidR="005263F9" w:rsidRPr="0040248B">
              <w:rPr>
                <w:rFonts w:ascii="Times New Roman" w:eastAsia="Times New Roman" w:hAnsi="Times New Roman"/>
                <w:color w:val="7F7F7F" w:themeColor="text1" w:themeTint="80"/>
                <w:sz w:val="24"/>
                <w:lang w:val="ru-RU"/>
              </w:rPr>
              <w:t xml:space="preserve"> на длинные дистанции с равномерной скоростью </w:t>
            </w:r>
            <w:r w:rsidR="005263F9" w:rsidRPr="0040248B">
              <w:rPr>
                <w:color w:val="7F7F7F" w:themeColor="text1" w:themeTint="80"/>
                <w:lang w:val="ru-RU"/>
              </w:rPr>
              <w:br/>
            </w:r>
            <w:proofErr w:type="spellStart"/>
            <w:r w:rsidR="005263F9" w:rsidRPr="0040248B">
              <w:rPr>
                <w:rFonts w:ascii="Times New Roman" w:eastAsia="Times New Roman" w:hAnsi="Times New Roman"/>
                <w:color w:val="7F7F7F" w:themeColor="text1" w:themeTint="80"/>
                <w:sz w:val="24"/>
              </w:rPr>
              <w:t>передвижения</w:t>
            </w:r>
            <w:proofErr w:type="spellEnd"/>
            <w:r w:rsidR="005263F9" w:rsidRPr="0040248B">
              <w:rPr>
                <w:rFonts w:ascii="Times New Roman" w:eastAsia="Times New Roman" w:hAnsi="Times New Roman"/>
                <w:color w:val="7F7F7F" w:themeColor="text1" w:themeTint="80"/>
                <w:sz w:val="24"/>
              </w:rPr>
              <w:t xml:space="preserve"> с </w:t>
            </w:r>
            <w:proofErr w:type="spellStart"/>
            <w:r w:rsidR="005263F9" w:rsidRPr="0040248B">
              <w:rPr>
                <w:rFonts w:ascii="Times New Roman" w:eastAsia="Times New Roman" w:hAnsi="Times New Roman"/>
                <w:color w:val="7F7F7F" w:themeColor="text1" w:themeTint="80"/>
                <w:sz w:val="24"/>
              </w:rPr>
              <w:t>высокого</w:t>
            </w:r>
            <w:proofErr w:type="spellEnd"/>
            <w:r w:rsidR="005263F9" w:rsidRPr="0040248B">
              <w:rPr>
                <w:rFonts w:ascii="Times New Roman" w:eastAsia="Times New Roman" w:hAnsi="Times New Roman"/>
                <w:color w:val="7F7F7F" w:themeColor="text1" w:themeTint="80"/>
                <w:sz w:val="24"/>
              </w:rPr>
              <w:t xml:space="preserve"> </w:t>
            </w:r>
            <w:proofErr w:type="spellStart"/>
            <w:r w:rsidR="005263F9" w:rsidRPr="0040248B">
              <w:rPr>
                <w:rFonts w:ascii="Times New Roman" w:eastAsia="Times New Roman" w:hAnsi="Times New Roman"/>
                <w:color w:val="7F7F7F" w:themeColor="text1" w:themeTint="80"/>
                <w:sz w:val="24"/>
              </w:rPr>
              <w:t>старта</w:t>
            </w:r>
            <w:proofErr w:type="spellEnd"/>
            <w:r w:rsidR="00DA4651" w:rsidRPr="0040248B">
              <w:rPr>
                <w:rFonts w:ascii="Times New Roman" w:eastAsia="Times New Roman" w:hAnsi="Times New Roman"/>
                <w:color w:val="7F7F7F" w:themeColor="text1" w:themeTint="80"/>
                <w:sz w:val="24"/>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0D3" w:rsidRPr="0040248B" w:rsidRDefault="000F00D3" w:rsidP="000F00D3">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F00D3" w:rsidRPr="0040248B" w:rsidRDefault="000F00D3" w:rsidP="000F00D3">
            <w:pPr>
              <w:autoSpaceDE w:val="0"/>
              <w:autoSpaceDN w:val="0"/>
              <w:spacing w:before="98" w:after="0" w:line="230"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0F00D3" w:rsidRPr="0040248B" w:rsidRDefault="000F00D3" w:rsidP="000F00D3">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0F00D3" w:rsidRPr="0040248B" w:rsidRDefault="000F00D3" w:rsidP="000F00D3">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rPr>
              <w:t>07.09.2022</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0F00D3" w:rsidRPr="0040248B" w:rsidRDefault="000F00D3" w:rsidP="000F00D3">
            <w:pPr>
              <w:autoSpaceDE w:val="0"/>
              <w:autoSpaceDN w:val="0"/>
              <w:spacing w:before="98" w:after="0" w:line="262" w:lineRule="auto"/>
              <w:ind w:left="72" w:right="432"/>
              <w:rPr>
                <w:color w:val="7F7F7F" w:themeColor="text1" w:themeTint="80"/>
              </w:rPr>
            </w:pPr>
            <w:proofErr w:type="spellStart"/>
            <w:r w:rsidRPr="0040248B">
              <w:rPr>
                <w:rFonts w:ascii="Times New Roman" w:eastAsia="Times New Roman" w:hAnsi="Times New Roman"/>
                <w:color w:val="7F7F7F" w:themeColor="text1" w:themeTint="80"/>
                <w:sz w:val="24"/>
              </w:rPr>
              <w:t>Входной</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контроль</w:t>
            </w:r>
            <w:proofErr w:type="spellEnd"/>
            <w:r w:rsidRPr="0040248B">
              <w:rPr>
                <w:rFonts w:ascii="Times New Roman" w:eastAsia="Times New Roman" w:hAnsi="Times New Roman"/>
                <w:color w:val="7F7F7F" w:themeColor="text1" w:themeTint="80"/>
                <w:sz w:val="24"/>
              </w:rPr>
              <w:t>;</w:t>
            </w:r>
          </w:p>
        </w:tc>
      </w:tr>
      <w:tr w:rsidR="0040248B" w:rsidRPr="0040248B" w:rsidTr="00903C13">
        <w:trPr>
          <w:trHeight w:hRule="exact" w:val="14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63F9" w:rsidRPr="0040248B" w:rsidRDefault="005263F9" w:rsidP="005263F9">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3.</w:t>
            </w:r>
          </w:p>
        </w:tc>
        <w:tc>
          <w:tcPr>
            <w:tcW w:w="3251" w:type="dxa"/>
            <w:tcBorders>
              <w:top w:val="single" w:sz="4" w:space="0" w:color="000000"/>
              <w:left w:val="single" w:sz="4" w:space="0" w:color="000000"/>
              <w:bottom w:val="single" w:sz="4" w:space="0" w:color="000000"/>
              <w:right w:val="single" w:sz="4" w:space="0" w:color="000000"/>
            </w:tcBorders>
            <w:tcMar>
              <w:left w:w="0" w:type="dxa"/>
              <w:right w:w="0" w:type="dxa"/>
            </w:tcMar>
          </w:tcPr>
          <w:p w:rsidR="005263F9" w:rsidRPr="0040248B" w:rsidRDefault="005263F9" w:rsidP="005263F9">
            <w:pPr>
              <w:autoSpaceDE w:val="0"/>
              <w:autoSpaceDN w:val="0"/>
              <w:spacing w:before="98" w:after="0" w:line="286"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Бег на длинные дистанции с равномерной скоростью </w:t>
            </w:r>
            <w:r w:rsidRPr="0040248B">
              <w:rPr>
                <w:color w:val="7F7F7F" w:themeColor="text1" w:themeTint="80"/>
                <w:lang w:val="ru-RU"/>
              </w:rPr>
              <w:br/>
            </w:r>
            <w:proofErr w:type="spellStart"/>
            <w:r w:rsidRPr="0040248B">
              <w:rPr>
                <w:rFonts w:ascii="Times New Roman" w:eastAsia="Times New Roman" w:hAnsi="Times New Roman"/>
                <w:color w:val="7F7F7F" w:themeColor="text1" w:themeTint="80"/>
                <w:sz w:val="24"/>
              </w:rPr>
              <w:t>передвижения</w:t>
            </w:r>
            <w:proofErr w:type="spellEnd"/>
            <w:r w:rsidRPr="0040248B">
              <w:rPr>
                <w:rFonts w:ascii="Times New Roman" w:eastAsia="Times New Roman" w:hAnsi="Times New Roman"/>
                <w:color w:val="7F7F7F" w:themeColor="text1" w:themeTint="80"/>
                <w:sz w:val="24"/>
              </w:rPr>
              <w:t xml:space="preserve"> с </w:t>
            </w:r>
            <w:proofErr w:type="spellStart"/>
            <w:r w:rsidRPr="0040248B">
              <w:rPr>
                <w:rFonts w:ascii="Times New Roman" w:eastAsia="Times New Roman" w:hAnsi="Times New Roman"/>
                <w:color w:val="7F7F7F" w:themeColor="text1" w:themeTint="80"/>
                <w:sz w:val="24"/>
              </w:rPr>
              <w:t>высокого</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старта</w:t>
            </w:r>
            <w:proofErr w:type="spellEnd"/>
            <w:r w:rsidR="00DA4651" w:rsidRPr="0040248B">
              <w:rPr>
                <w:rFonts w:ascii="Times New Roman" w:eastAsia="Times New Roman" w:hAnsi="Times New Roman"/>
                <w:color w:val="7F7F7F" w:themeColor="text1" w:themeTint="80"/>
                <w:sz w:val="24"/>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263F9" w:rsidRPr="0040248B" w:rsidRDefault="005263F9" w:rsidP="005263F9">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5263F9" w:rsidRPr="0040248B" w:rsidRDefault="005263F9" w:rsidP="005263F9">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263F9" w:rsidRPr="0040248B" w:rsidRDefault="005263F9" w:rsidP="005263F9">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5263F9" w:rsidRPr="0040248B" w:rsidRDefault="00FF4DA8" w:rsidP="00DA4651">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0</w:t>
            </w:r>
            <w:r w:rsidR="00DA4651" w:rsidRPr="0040248B">
              <w:rPr>
                <w:rFonts w:ascii="Times New Roman" w:eastAsia="Times New Roman" w:hAnsi="Times New Roman"/>
                <w:color w:val="7F7F7F" w:themeColor="text1" w:themeTint="80"/>
                <w:sz w:val="24"/>
                <w:lang w:val="ru-RU"/>
              </w:rPr>
              <w:t>8</w:t>
            </w:r>
            <w:r w:rsidR="005263F9" w:rsidRPr="0040248B">
              <w:rPr>
                <w:rFonts w:ascii="Times New Roman" w:eastAsia="Times New Roman" w:hAnsi="Times New Roman"/>
                <w:color w:val="7F7F7F" w:themeColor="text1" w:themeTint="80"/>
                <w:sz w:val="24"/>
              </w:rPr>
              <w:t>.09.2022</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5263F9" w:rsidRPr="0040248B" w:rsidRDefault="005263F9" w:rsidP="005263F9">
            <w:pPr>
              <w:autoSpaceDE w:val="0"/>
              <w:autoSpaceDN w:val="0"/>
              <w:spacing w:before="98" w:after="0" w:line="271" w:lineRule="auto"/>
              <w:ind w:left="72" w:right="43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5263F9" w:rsidRPr="0040248B" w:rsidTr="00903C13">
        <w:trPr>
          <w:trHeight w:hRule="exact" w:val="197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63F9" w:rsidRPr="0040248B" w:rsidRDefault="005263F9" w:rsidP="005263F9">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4.</w:t>
            </w:r>
          </w:p>
        </w:tc>
        <w:tc>
          <w:tcPr>
            <w:tcW w:w="3251" w:type="dxa"/>
            <w:tcBorders>
              <w:top w:val="single" w:sz="4" w:space="0" w:color="000000"/>
              <w:left w:val="single" w:sz="4" w:space="0" w:color="000000"/>
              <w:bottom w:val="single" w:sz="4" w:space="0" w:color="000000"/>
              <w:right w:val="single" w:sz="4" w:space="0" w:color="000000"/>
            </w:tcBorders>
            <w:tcMar>
              <w:left w:w="0" w:type="dxa"/>
              <w:right w:w="0" w:type="dxa"/>
            </w:tcMar>
          </w:tcPr>
          <w:p w:rsidR="005263F9" w:rsidRPr="0040248B" w:rsidRDefault="005263F9" w:rsidP="005263F9">
            <w:pPr>
              <w:autoSpaceDE w:val="0"/>
              <w:autoSpaceDN w:val="0"/>
              <w:spacing w:before="98" w:after="0"/>
              <w:ind w:left="72"/>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Бег на длинные дистанции с равномерной скоростью </w:t>
            </w:r>
            <w:r w:rsidRPr="0040248B">
              <w:rPr>
                <w:color w:val="7F7F7F" w:themeColor="text1" w:themeTint="80"/>
                <w:lang w:val="ru-RU"/>
              </w:rPr>
              <w:br/>
            </w:r>
            <w:proofErr w:type="spellStart"/>
            <w:r w:rsidRPr="0040248B">
              <w:rPr>
                <w:rFonts w:ascii="Times New Roman" w:eastAsia="Times New Roman" w:hAnsi="Times New Roman"/>
                <w:color w:val="7F7F7F" w:themeColor="text1" w:themeTint="80"/>
                <w:sz w:val="24"/>
              </w:rPr>
              <w:t>передвижения</w:t>
            </w:r>
            <w:proofErr w:type="spellEnd"/>
            <w:r w:rsidRPr="0040248B">
              <w:rPr>
                <w:rFonts w:ascii="Times New Roman" w:eastAsia="Times New Roman" w:hAnsi="Times New Roman"/>
                <w:color w:val="7F7F7F" w:themeColor="text1" w:themeTint="80"/>
                <w:sz w:val="24"/>
              </w:rPr>
              <w:t xml:space="preserve"> с </w:t>
            </w:r>
            <w:proofErr w:type="spellStart"/>
            <w:r w:rsidRPr="0040248B">
              <w:rPr>
                <w:rFonts w:ascii="Times New Roman" w:eastAsia="Times New Roman" w:hAnsi="Times New Roman"/>
                <w:color w:val="7F7F7F" w:themeColor="text1" w:themeTint="80"/>
                <w:sz w:val="24"/>
              </w:rPr>
              <w:t>высокого</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старта</w:t>
            </w:r>
            <w:proofErr w:type="spellEnd"/>
            <w:r w:rsidR="00DA4651" w:rsidRPr="0040248B">
              <w:rPr>
                <w:rFonts w:ascii="Times New Roman" w:eastAsia="Times New Roman" w:hAnsi="Times New Roman"/>
                <w:color w:val="7F7F7F" w:themeColor="text1" w:themeTint="80"/>
                <w:sz w:val="24"/>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263F9" w:rsidRPr="0040248B" w:rsidRDefault="005263F9" w:rsidP="005263F9">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5263F9" w:rsidRPr="0040248B" w:rsidRDefault="005263F9" w:rsidP="005263F9">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263F9" w:rsidRPr="0040248B" w:rsidRDefault="005263F9" w:rsidP="005263F9">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5263F9" w:rsidRPr="0040248B" w:rsidRDefault="005263F9" w:rsidP="005263F9">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rPr>
              <w:t>1</w:t>
            </w:r>
            <w:r w:rsidR="00FF4DA8" w:rsidRPr="0040248B">
              <w:rPr>
                <w:rFonts w:ascii="Times New Roman" w:eastAsia="Times New Roman" w:hAnsi="Times New Roman"/>
                <w:color w:val="7F7F7F" w:themeColor="text1" w:themeTint="80"/>
                <w:sz w:val="24"/>
                <w:lang w:val="ru-RU"/>
              </w:rPr>
              <w:t>4</w:t>
            </w:r>
            <w:r w:rsidRPr="0040248B">
              <w:rPr>
                <w:rFonts w:ascii="Times New Roman" w:eastAsia="Times New Roman" w:hAnsi="Times New Roman"/>
                <w:color w:val="7F7F7F" w:themeColor="text1" w:themeTint="80"/>
                <w:sz w:val="24"/>
              </w:rPr>
              <w:t xml:space="preserve">.09.2022 </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5263F9" w:rsidRPr="0040248B" w:rsidRDefault="005263F9" w:rsidP="005263F9">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bl>
    <w:p w:rsidR="004D03B8" w:rsidRPr="0040248B" w:rsidRDefault="004D03B8">
      <w:pPr>
        <w:autoSpaceDE w:val="0"/>
        <w:autoSpaceDN w:val="0"/>
        <w:spacing w:after="0" w:line="14" w:lineRule="exact"/>
        <w:rPr>
          <w:color w:val="7F7F7F" w:themeColor="text1" w:themeTint="80"/>
        </w:rPr>
      </w:pPr>
    </w:p>
    <w:p w:rsidR="004D03B8" w:rsidRPr="0040248B" w:rsidRDefault="004D03B8">
      <w:pPr>
        <w:rPr>
          <w:color w:val="7F7F7F" w:themeColor="text1" w:themeTint="80"/>
        </w:rPr>
        <w:sectPr w:rsidR="004D03B8" w:rsidRPr="0040248B">
          <w:pgSz w:w="11900" w:h="16840"/>
          <w:pgMar w:top="298" w:right="650" w:bottom="902" w:left="666" w:header="720" w:footer="720" w:gutter="0"/>
          <w:cols w:space="720" w:equalWidth="0">
            <w:col w:w="10584" w:space="0"/>
          </w:cols>
          <w:docGrid w:linePitch="360"/>
        </w:sectPr>
      </w:pPr>
    </w:p>
    <w:p w:rsidR="004D03B8" w:rsidRPr="0040248B" w:rsidRDefault="004D03B8">
      <w:pPr>
        <w:autoSpaceDE w:val="0"/>
        <w:autoSpaceDN w:val="0"/>
        <w:spacing w:after="66" w:line="220" w:lineRule="exact"/>
        <w:rPr>
          <w:color w:val="7F7F7F" w:themeColor="text1" w:themeTint="80"/>
        </w:rPr>
      </w:pPr>
    </w:p>
    <w:tbl>
      <w:tblPr>
        <w:tblW w:w="0" w:type="auto"/>
        <w:tblInd w:w="-137" w:type="dxa"/>
        <w:tblLayout w:type="fixed"/>
        <w:tblLook w:val="04A0" w:firstRow="1" w:lastRow="0" w:firstColumn="1" w:lastColumn="0" w:noHBand="0" w:noVBand="1"/>
      </w:tblPr>
      <w:tblGrid>
        <w:gridCol w:w="568"/>
        <w:gridCol w:w="3260"/>
        <w:gridCol w:w="697"/>
        <w:gridCol w:w="1620"/>
        <w:gridCol w:w="1668"/>
        <w:gridCol w:w="1236"/>
        <w:gridCol w:w="1646"/>
      </w:tblGrid>
      <w:tr w:rsidR="0040248B" w:rsidRPr="0040248B" w:rsidTr="00903C13">
        <w:trPr>
          <w:trHeight w:hRule="exact" w:val="3837"/>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D3223D">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5</w:t>
            </w:r>
            <w:r w:rsidR="008900DF" w:rsidRPr="0040248B">
              <w:rPr>
                <w:rFonts w:ascii="Times New Roman" w:eastAsia="Times New Roman" w:hAnsi="Times New Roman"/>
                <w:color w:val="7F7F7F" w:themeColor="text1" w:themeTint="80"/>
                <w:sz w:val="24"/>
              </w:rPr>
              <w:t>.</w:t>
            </w:r>
          </w:p>
        </w:tc>
        <w:tc>
          <w:tcPr>
            <w:tcW w:w="3260" w:type="dxa"/>
            <w:tcBorders>
              <w:top w:val="single" w:sz="4" w:space="0" w:color="000000"/>
              <w:left w:val="single" w:sz="4" w:space="0" w:color="000000"/>
              <w:bottom w:val="single" w:sz="4" w:space="0" w:color="000000"/>
              <w:right w:val="single" w:sz="4" w:space="0" w:color="000000"/>
            </w:tcBorders>
            <w:tcMar>
              <w:left w:w="0" w:type="dxa"/>
              <w:right w:w="0" w:type="dxa"/>
            </w:tcMar>
          </w:tcPr>
          <w:p w:rsidR="00B63C4D" w:rsidRPr="0040248B" w:rsidRDefault="008900DF">
            <w:pPr>
              <w:autoSpaceDE w:val="0"/>
              <w:autoSpaceDN w:val="0"/>
              <w:spacing w:before="98" w:after="0" w:line="286"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Знакомство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рекомендациями по технике безопасности при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выполнении упражнений в метании малого мяча и со способами их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использования для развития точности движения</w:t>
            </w:r>
          </w:p>
          <w:p w:rsidR="004D03B8" w:rsidRPr="0040248B" w:rsidRDefault="00D3223D">
            <w:pPr>
              <w:autoSpaceDE w:val="0"/>
              <w:autoSpaceDN w:val="0"/>
              <w:spacing w:before="98" w:after="0" w:line="286"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Метание малого мяча с места в вертикальную неподвижную</w:t>
            </w:r>
            <w:r w:rsidR="00DA4651" w:rsidRPr="0040248B">
              <w:rPr>
                <w:rFonts w:ascii="Times New Roman" w:eastAsia="Times New Roman" w:hAnsi="Times New Roman"/>
                <w:color w:val="7F7F7F" w:themeColor="text1" w:themeTint="80"/>
                <w:sz w:val="24"/>
                <w:lang w:val="ru-RU"/>
              </w:rPr>
              <w:t xml:space="preserve"> </w:t>
            </w:r>
            <w:r w:rsidRPr="0040248B">
              <w:rPr>
                <w:rFonts w:ascii="Times New Roman" w:eastAsia="Times New Roman" w:hAnsi="Times New Roman"/>
                <w:color w:val="7F7F7F" w:themeColor="text1" w:themeTint="80"/>
                <w:sz w:val="24"/>
                <w:lang w:val="ru-RU"/>
              </w:rPr>
              <w:t>мишень</w:t>
            </w:r>
            <w:r w:rsidR="00DA4651" w:rsidRPr="0040248B">
              <w:rPr>
                <w:rFonts w:ascii="Times New Roman" w:eastAsia="Times New Roman" w:hAnsi="Times New Roman"/>
                <w:color w:val="7F7F7F" w:themeColor="text1" w:themeTint="80"/>
                <w:sz w:val="24"/>
                <w:lang w:val="ru-RU"/>
              </w:rPr>
              <w:t>.</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0632BA">
            <w:pPr>
              <w:autoSpaceDE w:val="0"/>
              <w:autoSpaceDN w:val="0"/>
              <w:spacing w:before="98" w:after="0" w:line="230"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FF4DA8" w:rsidP="00DA4651">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1</w:t>
            </w:r>
            <w:r w:rsidR="00DA4651" w:rsidRPr="0040248B">
              <w:rPr>
                <w:rFonts w:ascii="Times New Roman" w:eastAsia="Times New Roman" w:hAnsi="Times New Roman"/>
                <w:color w:val="7F7F7F" w:themeColor="text1" w:themeTint="80"/>
                <w:sz w:val="24"/>
                <w:lang w:val="ru-RU"/>
              </w:rPr>
              <w:t>5</w:t>
            </w:r>
            <w:r w:rsidR="008900DF" w:rsidRPr="0040248B">
              <w:rPr>
                <w:rFonts w:ascii="Times New Roman" w:eastAsia="Times New Roman" w:hAnsi="Times New Roman"/>
                <w:color w:val="7F7F7F" w:themeColor="text1" w:themeTint="80"/>
                <w:sz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B63C4D">
            <w:pPr>
              <w:autoSpaceDE w:val="0"/>
              <w:autoSpaceDN w:val="0"/>
              <w:spacing w:before="98" w:after="0" w:line="262" w:lineRule="auto"/>
              <w:ind w:left="72" w:right="720"/>
              <w:rPr>
                <w:color w:val="7F7F7F" w:themeColor="text1" w:themeTint="80"/>
              </w:rPr>
            </w:pPr>
            <w:proofErr w:type="spellStart"/>
            <w:r w:rsidRPr="0040248B">
              <w:rPr>
                <w:rFonts w:ascii="Times New Roman" w:eastAsia="Times New Roman" w:hAnsi="Times New Roman"/>
                <w:color w:val="7F7F7F" w:themeColor="text1" w:themeTint="80"/>
                <w:sz w:val="24"/>
              </w:rPr>
              <w:t>Устный</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опрос</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903C13">
        <w:trPr>
          <w:trHeight w:hRule="exact" w:val="1127"/>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D3223D">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6</w:t>
            </w:r>
            <w:r w:rsidR="008900DF" w:rsidRPr="0040248B">
              <w:rPr>
                <w:rFonts w:ascii="Times New Roman" w:eastAsia="Times New Roman" w:hAnsi="Times New Roman"/>
                <w:color w:val="7F7F7F" w:themeColor="text1" w:themeTint="80"/>
                <w:sz w:val="24"/>
              </w:rPr>
              <w:t>.</w:t>
            </w:r>
          </w:p>
        </w:tc>
        <w:tc>
          <w:tcPr>
            <w:tcW w:w="326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71" w:lineRule="auto"/>
              <w:ind w:left="72" w:right="648"/>
              <w:jc w:val="both"/>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Метание малого </w:t>
            </w:r>
            <w:r w:rsidR="00C255F8" w:rsidRPr="0040248B">
              <w:rPr>
                <w:rFonts w:ascii="Times New Roman" w:eastAsia="Times New Roman" w:hAnsi="Times New Roman"/>
                <w:color w:val="7F7F7F" w:themeColor="text1" w:themeTint="80"/>
                <w:sz w:val="24"/>
                <w:lang w:val="ru-RU"/>
              </w:rPr>
              <w:t>мяча с</w:t>
            </w:r>
            <w:r w:rsidRPr="0040248B">
              <w:rPr>
                <w:rFonts w:ascii="Times New Roman" w:eastAsia="Times New Roman" w:hAnsi="Times New Roman"/>
                <w:color w:val="7F7F7F" w:themeColor="text1" w:themeTint="80"/>
                <w:sz w:val="24"/>
                <w:lang w:val="ru-RU"/>
              </w:rPr>
              <w:t xml:space="preserve"> места в </w:t>
            </w:r>
            <w:r w:rsidR="00C255F8" w:rsidRPr="0040248B">
              <w:rPr>
                <w:rFonts w:ascii="Times New Roman" w:eastAsia="Times New Roman" w:hAnsi="Times New Roman"/>
                <w:color w:val="7F7F7F" w:themeColor="text1" w:themeTint="80"/>
                <w:sz w:val="24"/>
                <w:lang w:val="ru-RU"/>
              </w:rPr>
              <w:t>вертикальную</w:t>
            </w:r>
            <w:r w:rsidR="00DA4651" w:rsidRPr="0040248B">
              <w:rPr>
                <w:rFonts w:ascii="Times New Roman" w:eastAsia="Times New Roman" w:hAnsi="Times New Roman"/>
                <w:color w:val="7F7F7F" w:themeColor="text1" w:themeTint="80"/>
                <w:sz w:val="24"/>
                <w:lang w:val="ru-RU"/>
              </w:rPr>
              <w:t xml:space="preserve"> </w:t>
            </w:r>
            <w:r w:rsidR="00C255F8" w:rsidRPr="0040248B">
              <w:rPr>
                <w:rFonts w:ascii="Times New Roman" w:eastAsia="Times New Roman" w:hAnsi="Times New Roman"/>
                <w:color w:val="7F7F7F" w:themeColor="text1" w:themeTint="80"/>
                <w:sz w:val="24"/>
                <w:lang w:val="ru-RU"/>
              </w:rPr>
              <w:t>неподвижную мишень</w:t>
            </w:r>
            <w:r w:rsidR="00DA4651" w:rsidRPr="0040248B">
              <w:rPr>
                <w:rFonts w:ascii="Times New Roman" w:eastAsia="Times New Roman" w:hAnsi="Times New Roman"/>
                <w:color w:val="7F7F7F" w:themeColor="text1" w:themeTint="80"/>
                <w:sz w:val="24"/>
                <w:lang w:val="ru-RU"/>
              </w:rPr>
              <w:t>.</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rsidP="00DA4651">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rPr>
              <w:t>2</w:t>
            </w:r>
            <w:r w:rsidR="00DA4651" w:rsidRPr="0040248B">
              <w:rPr>
                <w:rFonts w:ascii="Times New Roman" w:eastAsia="Times New Roman" w:hAnsi="Times New Roman"/>
                <w:color w:val="7F7F7F" w:themeColor="text1" w:themeTint="80"/>
                <w:sz w:val="24"/>
                <w:lang w:val="ru-RU"/>
              </w:rPr>
              <w:t>1</w:t>
            </w:r>
            <w:r w:rsidRPr="0040248B">
              <w:rPr>
                <w:rFonts w:ascii="Times New Roman" w:eastAsia="Times New Roman" w:hAnsi="Times New Roman"/>
                <w:color w:val="7F7F7F" w:themeColor="text1" w:themeTint="80"/>
                <w:sz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rsidP="00B63C4D">
            <w:pPr>
              <w:autoSpaceDE w:val="0"/>
              <w:autoSpaceDN w:val="0"/>
              <w:spacing w:before="98" w:after="0" w:line="271" w:lineRule="auto"/>
              <w:ind w:right="43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903C13">
        <w:trPr>
          <w:trHeight w:hRule="exact" w:val="3841"/>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223D" w:rsidRPr="0040248B" w:rsidRDefault="00B63C4D">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7.</w:t>
            </w:r>
          </w:p>
        </w:tc>
        <w:tc>
          <w:tcPr>
            <w:tcW w:w="3260" w:type="dxa"/>
            <w:tcBorders>
              <w:top w:val="single" w:sz="4" w:space="0" w:color="000000"/>
              <w:left w:val="single" w:sz="4" w:space="0" w:color="000000"/>
              <w:bottom w:val="single" w:sz="4" w:space="0" w:color="000000"/>
              <w:right w:val="single" w:sz="4" w:space="0" w:color="000000"/>
            </w:tcBorders>
            <w:tcMar>
              <w:left w:w="0" w:type="dxa"/>
              <w:right w:w="0" w:type="dxa"/>
            </w:tcMar>
          </w:tcPr>
          <w:p w:rsidR="00D3223D" w:rsidRPr="0040248B" w:rsidRDefault="00D3223D">
            <w:pPr>
              <w:autoSpaceDE w:val="0"/>
              <w:autoSpaceDN w:val="0"/>
              <w:spacing w:before="98" w:after="0" w:line="271" w:lineRule="auto"/>
              <w:ind w:left="72" w:right="648"/>
              <w:jc w:val="both"/>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Знакомство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рекомендациями учителя по технике безопасности на занятиях прыжками и со способами их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использования для развития скоростно-</w:t>
            </w:r>
            <w:proofErr w:type="spellStart"/>
            <w:r w:rsidRPr="0040248B">
              <w:rPr>
                <w:rFonts w:ascii="Times New Roman" w:eastAsia="Times New Roman" w:hAnsi="Times New Roman"/>
                <w:color w:val="7F7F7F" w:themeColor="text1" w:themeTint="80"/>
                <w:sz w:val="24"/>
                <w:lang w:val="ru-RU"/>
              </w:rPr>
              <w:t>силовыхспособностей</w:t>
            </w:r>
            <w:proofErr w:type="spellEnd"/>
            <w:r w:rsidRPr="0040248B">
              <w:rPr>
                <w:rFonts w:ascii="Times New Roman" w:eastAsia="Times New Roman" w:hAnsi="Times New Roman"/>
                <w:color w:val="7F7F7F" w:themeColor="text1" w:themeTint="80"/>
                <w:sz w:val="24"/>
                <w:lang w:val="ru-RU"/>
              </w:rPr>
              <w:t>. Прыжок в длину с разбега способом «согнув ноги»</w:t>
            </w:r>
            <w:r w:rsidR="00DA4651" w:rsidRPr="0040248B">
              <w:rPr>
                <w:rFonts w:ascii="Times New Roman" w:eastAsia="Times New Roman" w:hAnsi="Times New Roman"/>
                <w:color w:val="7F7F7F" w:themeColor="text1" w:themeTint="80"/>
                <w:sz w:val="24"/>
                <w:lang w:val="ru-RU"/>
              </w:rPr>
              <w:t>.</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D3223D" w:rsidRPr="0040248B" w:rsidRDefault="00B63C4D">
            <w:pPr>
              <w:autoSpaceDE w:val="0"/>
              <w:autoSpaceDN w:val="0"/>
              <w:spacing w:before="98" w:after="0" w:line="230" w:lineRule="auto"/>
              <w:ind w:left="74"/>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3223D" w:rsidRPr="0040248B" w:rsidRDefault="00B63C4D">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223D" w:rsidRPr="0040248B" w:rsidRDefault="00B63C4D">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3223D" w:rsidRPr="0040248B" w:rsidRDefault="00B63C4D" w:rsidP="00DA4651">
            <w:pPr>
              <w:autoSpaceDE w:val="0"/>
              <w:autoSpaceDN w:val="0"/>
              <w:spacing w:before="98" w:after="0" w:line="230" w:lineRule="auto"/>
              <w:jc w:val="center"/>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2</w:t>
            </w:r>
            <w:r w:rsidR="00DA4651" w:rsidRPr="0040248B">
              <w:rPr>
                <w:rFonts w:ascii="Times New Roman" w:eastAsia="Times New Roman" w:hAnsi="Times New Roman"/>
                <w:color w:val="7F7F7F" w:themeColor="text1" w:themeTint="80"/>
                <w:sz w:val="24"/>
                <w:lang w:val="ru-RU"/>
              </w:rPr>
              <w:t>2</w:t>
            </w:r>
            <w:r w:rsidRPr="0040248B">
              <w:rPr>
                <w:rFonts w:ascii="Times New Roman" w:eastAsia="Times New Roman" w:hAnsi="Times New Roman"/>
                <w:color w:val="7F7F7F" w:themeColor="text1" w:themeTint="80"/>
                <w:sz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D3223D" w:rsidRPr="0040248B" w:rsidRDefault="00B63C4D">
            <w:pPr>
              <w:autoSpaceDE w:val="0"/>
              <w:autoSpaceDN w:val="0"/>
              <w:spacing w:before="98" w:after="0" w:line="271" w:lineRule="auto"/>
              <w:ind w:left="72" w:right="432"/>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Устный</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опрос</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903C13">
        <w:trPr>
          <w:trHeight w:hRule="exact" w:val="7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B63C4D">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8</w:t>
            </w:r>
            <w:r w:rsidR="008900DF" w:rsidRPr="0040248B">
              <w:rPr>
                <w:rFonts w:ascii="Times New Roman" w:eastAsia="Times New Roman" w:hAnsi="Times New Roman"/>
                <w:color w:val="7F7F7F" w:themeColor="text1" w:themeTint="80"/>
                <w:sz w:val="24"/>
              </w:rPr>
              <w:t>.</w:t>
            </w:r>
          </w:p>
        </w:tc>
        <w:tc>
          <w:tcPr>
            <w:tcW w:w="326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B63C4D">
            <w:pPr>
              <w:autoSpaceDE w:val="0"/>
              <w:autoSpaceDN w:val="0"/>
              <w:spacing w:before="98" w:after="0" w:line="286" w:lineRule="auto"/>
              <w:ind w:left="72" w:right="144"/>
              <w:rPr>
                <w:color w:val="7F7F7F" w:themeColor="text1" w:themeTint="80"/>
                <w:lang w:val="ru-RU"/>
              </w:rPr>
            </w:pPr>
            <w:r w:rsidRPr="0040248B">
              <w:rPr>
                <w:rFonts w:ascii="Times New Roman" w:eastAsia="Times New Roman" w:hAnsi="Times New Roman"/>
                <w:color w:val="7F7F7F" w:themeColor="text1" w:themeTint="80"/>
                <w:sz w:val="24"/>
                <w:lang w:val="ru-RU"/>
              </w:rPr>
              <w:t>Прыжок в длину с разбега способом «согнув ноги»</w:t>
            </w:r>
            <w:r w:rsidR="00DA4651" w:rsidRPr="0040248B">
              <w:rPr>
                <w:rFonts w:ascii="Times New Roman" w:eastAsia="Times New Roman" w:hAnsi="Times New Roman"/>
                <w:color w:val="7F7F7F" w:themeColor="text1" w:themeTint="80"/>
                <w:sz w:val="24"/>
                <w:lang w:val="ru-RU"/>
              </w:rPr>
              <w:t>.</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FF4DA8" w:rsidP="00DA4651">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2</w:t>
            </w:r>
            <w:r w:rsidR="00DA4651" w:rsidRPr="0040248B">
              <w:rPr>
                <w:rFonts w:ascii="Times New Roman" w:eastAsia="Times New Roman" w:hAnsi="Times New Roman"/>
                <w:color w:val="7F7F7F" w:themeColor="text1" w:themeTint="80"/>
                <w:sz w:val="24"/>
                <w:lang w:val="ru-RU"/>
              </w:rPr>
              <w:t>8</w:t>
            </w:r>
            <w:r w:rsidR="008900DF" w:rsidRPr="0040248B">
              <w:rPr>
                <w:rFonts w:ascii="Times New Roman" w:eastAsia="Times New Roman" w:hAnsi="Times New Roman"/>
                <w:color w:val="7F7F7F" w:themeColor="text1" w:themeTint="80"/>
                <w:sz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71" w:lineRule="auto"/>
              <w:ind w:left="72" w:right="43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903C13">
        <w:trPr>
          <w:trHeight w:hRule="exact" w:val="269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B63C4D">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9</w:t>
            </w:r>
            <w:r w:rsidR="008900DF" w:rsidRPr="0040248B">
              <w:rPr>
                <w:rFonts w:ascii="Times New Roman" w:eastAsia="Times New Roman" w:hAnsi="Times New Roman"/>
                <w:color w:val="7F7F7F" w:themeColor="text1" w:themeTint="80"/>
                <w:sz w:val="24"/>
              </w:rPr>
              <w:t>.</w:t>
            </w:r>
          </w:p>
        </w:tc>
        <w:tc>
          <w:tcPr>
            <w:tcW w:w="326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86" w:lineRule="auto"/>
              <w:ind w:left="72" w:right="144"/>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Физическая подготовка к выполнению нормативов комплекса ГТО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использованием средств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базовой физической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подготовки, видов спорта и оздоровительных систем физической культуры</w:t>
            </w:r>
            <w:r w:rsidR="00DA4651" w:rsidRPr="0040248B">
              <w:rPr>
                <w:rFonts w:ascii="Times New Roman" w:eastAsia="Times New Roman" w:hAnsi="Times New Roman"/>
                <w:color w:val="7F7F7F" w:themeColor="text1" w:themeTint="80"/>
                <w:sz w:val="24"/>
                <w:lang w:val="ru-RU"/>
              </w:rPr>
              <w:t>.</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DA4651" w:rsidP="00DA4651">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29</w:t>
            </w:r>
            <w:r w:rsidR="008900DF" w:rsidRPr="0040248B">
              <w:rPr>
                <w:rFonts w:ascii="Times New Roman" w:eastAsia="Times New Roman" w:hAnsi="Times New Roman"/>
                <w:color w:val="7F7F7F" w:themeColor="text1" w:themeTint="80"/>
                <w:sz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jc w:val="center"/>
              <w:rPr>
                <w:color w:val="7F7F7F" w:themeColor="text1" w:themeTint="80"/>
              </w:rPr>
            </w:pPr>
            <w:proofErr w:type="spellStart"/>
            <w:r w:rsidRPr="0040248B">
              <w:rPr>
                <w:rFonts w:ascii="Times New Roman" w:eastAsia="Times New Roman" w:hAnsi="Times New Roman"/>
                <w:color w:val="7F7F7F" w:themeColor="text1" w:themeTint="80"/>
                <w:sz w:val="24"/>
              </w:rPr>
              <w:t>Тестирование</w:t>
            </w:r>
            <w:proofErr w:type="spellEnd"/>
            <w:r w:rsidRPr="0040248B">
              <w:rPr>
                <w:rFonts w:ascii="Times New Roman" w:eastAsia="Times New Roman" w:hAnsi="Times New Roman"/>
                <w:color w:val="7F7F7F" w:themeColor="text1" w:themeTint="80"/>
                <w:sz w:val="24"/>
              </w:rPr>
              <w:t>;</w:t>
            </w:r>
          </w:p>
        </w:tc>
      </w:tr>
      <w:tr w:rsidR="0040248B" w:rsidRPr="0040248B" w:rsidTr="00903C13">
        <w:trPr>
          <w:trHeight w:hRule="exact" w:val="268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B63C4D">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10</w:t>
            </w:r>
            <w:r w:rsidR="008900DF" w:rsidRPr="0040248B">
              <w:rPr>
                <w:rFonts w:ascii="Times New Roman" w:eastAsia="Times New Roman" w:hAnsi="Times New Roman"/>
                <w:color w:val="7F7F7F" w:themeColor="text1" w:themeTint="80"/>
                <w:sz w:val="24"/>
              </w:rPr>
              <w:t>.</w:t>
            </w:r>
          </w:p>
        </w:tc>
        <w:tc>
          <w:tcPr>
            <w:tcW w:w="326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86" w:lineRule="auto"/>
              <w:ind w:left="72" w:right="144"/>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Физическая подготовка к выполнению нормативов комплекса ГТО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использованием средств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базовой физической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подготовки, видов спорта и оздоровительных систем физической культуры</w:t>
            </w:r>
            <w:r w:rsidR="00DA4651" w:rsidRPr="0040248B">
              <w:rPr>
                <w:rFonts w:ascii="Times New Roman" w:eastAsia="Times New Roman" w:hAnsi="Times New Roman"/>
                <w:color w:val="7F7F7F" w:themeColor="text1" w:themeTint="80"/>
                <w:sz w:val="24"/>
                <w:lang w:val="ru-RU"/>
              </w:rPr>
              <w:t>.</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rPr>
              <w:t>0</w:t>
            </w:r>
            <w:r w:rsidR="00FF4DA8" w:rsidRPr="0040248B">
              <w:rPr>
                <w:rFonts w:ascii="Times New Roman" w:eastAsia="Times New Roman" w:hAnsi="Times New Roman"/>
                <w:color w:val="7F7F7F" w:themeColor="text1" w:themeTint="80"/>
                <w:sz w:val="24"/>
                <w:lang w:val="ru-RU"/>
              </w:rPr>
              <w:t>5</w:t>
            </w:r>
            <w:r w:rsidRPr="0040248B">
              <w:rPr>
                <w:rFonts w:ascii="Times New Roman" w:eastAsia="Times New Roman" w:hAnsi="Times New Roman"/>
                <w:color w:val="7F7F7F" w:themeColor="text1" w:themeTint="80"/>
                <w:sz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jc w:val="center"/>
              <w:rPr>
                <w:color w:val="7F7F7F" w:themeColor="text1" w:themeTint="80"/>
              </w:rPr>
            </w:pPr>
            <w:proofErr w:type="spellStart"/>
            <w:r w:rsidRPr="0040248B">
              <w:rPr>
                <w:rFonts w:ascii="Times New Roman" w:eastAsia="Times New Roman" w:hAnsi="Times New Roman"/>
                <w:color w:val="7F7F7F" w:themeColor="text1" w:themeTint="80"/>
                <w:sz w:val="24"/>
              </w:rPr>
              <w:t>Тестирование</w:t>
            </w:r>
            <w:proofErr w:type="spellEnd"/>
            <w:r w:rsidRPr="0040248B">
              <w:rPr>
                <w:rFonts w:ascii="Times New Roman" w:eastAsia="Times New Roman" w:hAnsi="Times New Roman"/>
                <w:color w:val="7F7F7F" w:themeColor="text1" w:themeTint="80"/>
                <w:sz w:val="24"/>
              </w:rPr>
              <w:t>;</w:t>
            </w:r>
          </w:p>
        </w:tc>
      </w:tr>
    </w:tbl>
    <w:p w:rsidR="004D03B8" w:rsidRPr="0040248B" w:rsidRDefault="004D03B8">
      <w:pPr>
        <w:autoSpaceDE w:val="0"/>
        <w:autoSpaceDN w:val="0"/>
        <w:spacing w:after="0" w:line="14" w:lineRule="exact"/>
        <w:rPr>
          <w:color w:val="7F7F7F" w:themeColor="text1" w:themeTint="80"/>
        </w:rPr>
      </w:pPr>
    </w:p>
    <w:p w:rsidR="004D03B8" w:rsidRPr="0040248B" w:rsidRDefault="004D03B8">
      <w:pPr>
        <w:rPr>
          <w:color w:val="7F7F7F" w:themeColor="text1" w:themeTint="80"/>
        </w:rPr>
        <w:sectPr w:rsidR="004D03B8" w:rsidRPr="0040248B">
          <w:pgSz w:w="11900" w:h="16840"/>
          <w:pgMar w:top="284" w:right="650" w:bottom="1018" w:left="666" w:header="720" w:footer="720" w:gutter="0"/>
          <w:cols w:space="720" w:equalWidth="0">
            <w:col w:w="10584" w:space="0"/>
          </w:cols>
          <w:docGrid w:linePitch="360"/>
        </w:sectPr>
      </w:pPr>
    </w:p>
    <w:p w:rsidR="004D03B8" w:rsidRPr="0040248B" w:rsidRDefault="004D03B8">
      <w:pPr>
        <w:autoSpaceDE w:val="0"/>
        <w:autoSpaceDN w:val="0"/>
        <w:spacing w:after="66" w:line="220" w:lineRule="exact"/>
        <w:rPr>
          <w:color w:val="7F7F7F" w:themeColor="text1" w:themeTint="80"/>
        </w:rPr>
      </w:pPr>
    </w:p>
    <w:tbl>
      <w:tblPr>
        <w:tblW w:w="10773" w:type="dxa"/>
        <w:tblInd w:w="5" w:type="dxa"/>
        <w:tblLayout w:type="fixed"/>
        <w:tblLook w:val="04A0" w:firstRow="1" w:lastRow="0" w:firstColumn="1" w:lastColumn="0" w:noHBand="0" w:noVBand="1"/>
      </w:tblPr>
      <w:tblGrid>
        <w:gridCol w:w="567"/>
        <w:gridCol w:w="3084"/>
        <w:gridCol w:w="744"/>
        <w:gridCol w:w="1608"/>
        <w:gridCol w:w="1668"/>
        <w:gridCol w:w="1236"/>
        <w:gridCol w:w="1866"/>
      </w:tblGrid>
      <w:tr w:rsidR="0040248B" w:rsidRPr="0040248B" w:rsidTr="005D529F">
        <w:trPr>
          <w:trHeight w:hRule="exact" w:val="256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70655C">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11</w:t>
            </w:r>
            <w:r w:rsidR="008900DF" w:rsidRPr="0040248B">
              <w:rPr>
                <w:rFonts w:ascii="Times New Roman" w:eastAsia="Times New Roman" w:hAnsi="Times New Roman"/>
                <w:color w:val="7F7F7F" w:themeColor="text1" w:themeTint="80"/>
                <w:sz w:val="24"/>
              </w:rPr>
              <w:t>.</w:t>
            </w:r>
          </w:p>
        </w:tc>
        <w:tc>
          <w:tcPr>
            <w:tcW w:w="308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ind w:left="72" w:right="144"/>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Режим дня и его значение для учащихся школы, связь с умственной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работоспособностью.</w:t>
            </w:r>
          </w:p>
          <w:p w:rsidR="004D03B8" w:rsidRPr="0040248B" w:rsidRDefault="008900DF">
            <w:pPr>
              <w:autoSpaceDE w:val="0"/>
              <w:autoSpaceDN w:val="0"/>
              <w:spacing w:before="70" w:after="0" w:line="271" w:lineRule="auto"/>
              <w:ind w:left="72" w:right="288"/>
              <w:rPr>
                <w:color w:val="7F7F7F" w:themeColor="text1" w:themeTint="80"/>
                <w:lang w:val="ru-RU"/>
              </w:rPr>
            </w:pPr>
            <w:proofErr w:type="spellStart"/>
            <w:r w:rsidRPr="0040248B">
              <w:rPr>
                <w:rFonts w:ascii="Times New Roman" w:eastAsia="Times New Roman" w:hAnsi="Times New Roman"/>
                <w:color w:val="7F7F7F" w:themeColor="text1" w:themeTint="80"/>
                <w:sz w:val="24"/>
              </w:rPr>
              <w:t>Составление</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00C255F8" w:rsidRPr="0040248B">
              <w:rPr>
                <w:rFonts w:ascii="Times New Roman" w:eastAsia="Times New Roman" w:hAnsi="Times New Roman"/>
                <w:color w:val="7F7F7F" w:themeColor="text1" w:themeTint="80"/>
                <w:sz w:val="24"/>
              </w:rPr>
              <w:t>индивидуального</w:t>
            </w:r>
            <w:proofErr w:type="spellEnd"/>
            <w:r w:rsidR="00C255F8" w:rsidRPr="0040248B">
              <w:rPr>
                <w:rFonts w:ascii="Times New Roman" w:eastAsia="Times New Roman" w:hAnsi="Times New Roman"/>
                <w:color w:val="7F7F7F" w:themeColor="text1" w:themeTint="80"/>
                <w:sz w:val="24"/>
              </w:rPr>
              <w:t xml:space="preserve"> </w:t>
            </w:r>
            <w:proofErr w:type="spellStart"/>
            <w:r w:rsidR="00C255F8" w:rsidRPr="0040248B">
              <w:rPr>
                <w:rFonts w:ascii="Times New Roman" w:eastAsia="Times New Roman" w:hAnsi="Times New Roman"/>
                <w:color w:val="7F7F7F" w:themeColor="text1" w:themeTint="80"/>
                <w:sz w:val="24"/>
              </w:rPr>
              <w:t>режима</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дня</w:t>
            </w:r>
            <w:proofErr w:type="spellEnd"/>
            <w:r w:rsidR="005D529F" w:rsidRPr="0040248B">
              <w:rPr>
                <w:rFonts w:ascii="Times New Roman" w:eastAsia="Times New Roman" w:hAnsi="Times New Roman"/>
                <w:color w:val="7F7F7F" w:themeColor="text1" w:themeTint="80"/>
                <w:sz w:val="24"/>
                <w:lang w:val="ru-RU"/>
              </w:rPr>
              <w:t>.</w:t>
            </w:r>
          </w:p>
        </w:tc>
        <w:tc>
          <w:tcPr>
            <w:tcW w:w="74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0632BA">
            <w:pPr>
              <w:autoSpaceDE w:val="0"/>
              <w:autoSpaceDN w:val="0"/>
              <w:spacing w:before="98" w:after="0" w:line="230"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FF4DA8" w:rsidP="00DA4651">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0</w:t>
            </w:r>
            <w:r w:rsidR="00DA4651" w:rsidRPr="0040248B">
              <w:rPr>
                <w:rFonts w:ascii="Times New Roman" w:eastAsia="Times New Roman" w:hAnsi="Times New Roman"/>
                <w:color w:val="7F7F7F" w:themeColor="text1" w:themeTint="80"/>
                <w:sz w:val="24"/>
                <w:lang w:val="ru-RU"/>
              </w:rPr>
              <w:t>6</w:t>
            </w:r>
            <w:r w:rsidR="008900DF" w:rsidRPr="0040248B">
              <w:rPr>
                <w:rFonts w:ascii="Times New Roman" w:eastAsia="Times New Roman" w:hAnsi="Times New Roman"/>
                <w:color w:val="7F7F7F" w:themeColor="text1" w:themeTint="80"/>
                <w:sz w:val="24"/>
              </w:rPr>
              <w:t>.10.2022</w:t>
            </w:r>
          </w:p>
        </w:tc>
        <w:tc>
          <w:tcPr>
            <w:tcW w:w="186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71" w:lineRule="auto"/>
              <w:ind w:left="72" w:right="432"/>
              <w:rPr>
                <w:color w:val="7F7F7F" w:themeColor="text1" w:themeTint="80"/>
              </w:rPr>
            </w:pPr>
            <w:proofErr w:type="spellStart"/>
            <w:r w:rsidRPr="0040248B">
              <w:rPr>
                <w:rFonts w:ascii="Times New Roman" w:eastAsia="Times New Roman" w:hAnsi="Times New Roman"/>
                <w:color w:val="7F7F7F" w:themeColor="text1" w:themeTint="80"/>
                <w:sz w:val="24"/>
              </w:rPr>
              <w:t>Устный</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опрос</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3A6746">
        <w:trPr>
          <w:trHeight w:hRule="exact" w:val="3547"/>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70655C">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12</w:t>
            </w:r>
            <w:r w:rsidR="008900DF" w:rsidRPr="0040248B">
              <w:rPr>
                <w:rFonts w:ascii="Times New Roman" w:eastAsia="Times New Roman" w:hAnsi="Times New Roman"/>
                <w:color w:val="7F7F7F" w:themeColor="text1" w:themeTint="80"/>
                <w:sz w:val="24"/>
              </w:rPr>
              <w:t>.</w:t>
            </w:r>
          </w:p>
        </w:tc>
        <w:tc>
          <w:tcPr>
            <w:tcW w:w="308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83"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Знакомство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рекомендациями учителя по использованию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подготовительных и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подводящих упражнений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для освоения технических действий игры баскетбол</w:t>
            </w:r>
            <w:r w:rsidR="003A6746" w:rsidRPr="0040248B">
              <w:rPr>
                <w:rFonts w:ascii="Times New Roman" w:eastAsia="Times New Roman" w:hAnsi="Times New Roman"/>
                <w:color w:val="7F7F7F" w:themeColor="text1" w:themeTint="80"/>
                <w:sz w:val="24"/>
                <w:lang w:val="ru-RU"/>
              </w:rPr>
              <w:t>.</w:t>
            </w:r>
          </w:p>
          <w:p w:rsidR="008161FE" w:rsidRPr="0040248B" w:rsidRDefault="008161FE">
            <w:pPr>
              <w:autoSpaceDE w:val="0"/>
              <w:autoSpaceDN w:val="0"/>
              <w:spacing w:before="98" w:after="0" w:line="283"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Передача мяча двумя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руками </w:t>
            </w:r>
            <w:r w:rsidR="003A6746" w:rsidRPr="0040248B">
              <w:rPr>
                <w:rFonts w:ascii="Times New Roman" w:eastAsia="Times New Roman" w:hAnsi="Times New Roman"/>
                <w:color w:val="7F7F7F" w:themeColor="text1" w:themeTint="80"/>
                <w:sz w:val="24"/>
                <w:lang w:val="ru-RU"/>
              </w:rPr>
              <w:t>от груди, на месте и в движении.</w:t>
            </w:r>
          </w:p>
        </w:tc>
        <w:tc>
          <w:tcPr>
            <w:tcW w:w="74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0632BA">
            <w:pPr>
              <w:autoSpaceDE w:val="0"/>
              <w:autoSpaceDN w:val="0"/>
              <w:spacing w:before="98" w:after="0" w:line="230"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rPr>
              <w:t>1</w:t>
            </w:r>
            <w:r w:rsidR="00FF4DA8" w:rsidRPr="0040248B">
              <w:rPr>
                <w:rFonts w:ascii="Times New Roman" w:eastAsia="Times New Roman" w:hAnsi="Times New Roman"/>
                <w:color w:val="7F7F7F" w:themeColor="text1" w:themeTint="80"/>
                <w:sz w:val="24"/>
                <w:lang w:val="ru-RU"/>
              </w:rPr>
              <w:t>2</w:t>
            </w:r>
            <w:r w:rsidRPr="0040248B">
              <w:rPr>
                <w:rFonts w:ascii="Times New Roman" w:eastAsia="Times New Roman" w:hAnsi="Times New Roman"/>
                <w:color w:val="7F7F7F" w:themeColor="text1" w:themeTint="80"/>
                <w:sz w:val="24"/>
              </w:rPr>
              <w:t>.10.2022</w:t>
            </w:r>
          </w:p>
        </w:tc>
        <w:tc>
          <w:tcPr>
            <w:tcW w:w="186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71" w:lineRule="auto"/>
              <w:ind w:left="72" w:right="432"/>
              <w:rPr>
                <w:color w:val="7F7F7F" w:themeColor="text1" w:themeTint="80"/>
              </w:rPr>
            </w:pPr>
            <w:proofErr w:type="spellStart"/>
            <w:r w:rsidRPr="0040248B">
              <w:rPr>
                <w:rFonts w:ascii="Times New Roman" w:eastAsia="Times New Roman" w:hAnsi="Times New Roman"/>
                <w:color w:val="7F7F7F" w:themeColor="text1" w:themeTint="80"/>
                <w:sz w:val="24"/>
              </w:rPr>
              <w:t>Устный</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опрос</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3A6746">
        <w:trPr>
          <w:trHeight w:hRule="exact" w:val="1259"/>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70655C">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13</w:t>
            </w:r>
            <w:r w:rsidR="008900DF" w:rsidRPr="0040248B">
              <w:rPr>
                <w:rFonts w:ascii="Times New Roman" w:eastAsia="Times New Roman" w:hAnsi="Times New Roman"/>
                <w:color w:val="7F7F7F" w:themeColor="text1" w:themeTint="80"/>
                <w:sz w:val="24"/>
              </w:rPr>
              <w:t>.</w:t>
            </w:r>
          </w:p>
        </w:tc>
        <w:tc>
          <w:tcPr>
            <w:tcW w:w="308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71" w:lineRule="auto"/>
              <w:ind w:left="72"/>
              <w:rPr>
                <w:color w:val="7F7F7F" w:themeColor="text1" w:themeTint="80"/>
                <w:lang w:val="ru-RU"/>
              </w:rPr>
            </w:pPr>
            <w:proofErr w:type="gramStart"/>
            <w:r w:rsidRPr="0040248B">
              <w:rPr>
                <w:rFonts w:ascii="Times New Roman" w:eastAsia="Times New Roman" w:hAnsi="Times New Roman"/>
                <w:color w:val="7F7F7F" w:themeColor="text1" w:themeTint="80"/>
                <w:sz w:val="24"/>
                <w:lang w:val="ru-RU"/>
              </w:rPr>
              <w:t>Ведение мяча на месте и в движении «по прямой», «по кругу» и «змейкой</w:t>
            </w:r>
            <w:r w:rsidR="003A6746" w:rsidRPr="0040248B">
              <w:rPr>
                <w:rFonts w:ascii="Times New Roman" w:eastAsia="Times New Roman" w:hAnsi="Times New Roman"/>
                <w:color w:val="7F7F7F" w:themeColor="text1" w:themeTint="80"/>
                <w:sz w:val="24"/>
                <w:lang w:val="ru-RU"/>
              </w:rPr>
              <w:t>».</w:t>
            </w:r>
            <w:proofErr w:type="gramEnd"/>
          </w:p>
        </w:tc>
        <w:tc>
          <w:tcPr>
            <w:tcW w:w="74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FF4DA8" w:rsidP="003A6746">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1</w:t>
            </w:r>
            <w:r w:rsidR="003A6746" w:rsidRPr="0040248B">
              <w:rPr>
                <w:rFonts w:ascii="Times New Roman" w:eastAsia="Times New Roman" w:hAnsi="Times New Roman"/>
                <w:color w:val="7F7F7F" w:themeColor="text1" w:themeTint="80"/>
                <w:sz w:val="24"/>
                <w:lang w:val="ru-RU"/>
              </w:rPr>
              <w:t>3</w:t>
            </w:r>
            <w:r w:rsidR="008900DF" w:rsidRPr="0040248B">
              <w:rPr>
                <w:rFonts w:ascii="Times New Roman" w:eastAsia="Times New Roman" w:hAnsi="Times New Roman"/>
                <w:color w:val="7F7F7F" w:themeColor="text1" w:themeTint="80"/>
                <w:sz w:val="24"/>
              </w:rPr>
              <w:t>.10.2022</w:t>
            </w:r>
          </w:p>
        </w:tc>
        <w:tc>
          <w:tcPr>
            <w:tcW w:w="186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0632BA">
        <w:trPr>
          <w:trHeight w:hRule="exact" w:val="161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70655C">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14</w:t>
            </w:r>
            <w:r w:rsidR="008900DF" w:rsidRPr="0040248B">
              <w:rPr>
                <w:rFonts w:ascii="Times New Roman" w:eastAsia="Times New Roman" w:hAnsi="Times New Roman"/>
                <w:color w:val="7F7F7F" w:themeColor="text1" w:themeTint="80"/>
                <w:sz w:val="24"/>
              </w:rPr>
              <w:t>.</w:t>
            </w:r>
          </w:p>
        </w:tc>
        <w:tc>
          <w:tcPr>
            <w:tcW w:w="308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81" w:lineRule="auto"/>
              <w:ind w:left="72" w:right="432"/>
              <w:rPr>
                <w:color w:val="7F7F7F" w:themeColor="text1" w:themeTint="80"/>
                <w:lang w:val="ru-RU"/>
              </w:rPr>
            </w:pPr>
            <w:r w:rsidRPr="0040248B">
              <w:rPr>
                <w:rFonts w:ascii="Times New Roman" w:eastAsia="Times New Roman" w:hAnsi="Times New Roman"/>
                <w:color w:val="7F7F7F" w:themeColor="text1" w:themeTint="80"/>
                <w:sz w:val="24"/>
                <w:lang w:val="ru-RU"/>
              </w:rPr>
              <w:t>Бросок мяча в корзину двумя руками от груди с места; ранее разученные технические действия с мячом</w:t>
            </w:r>
          </w:p>
        </w:tc>
        <w:tc>
          <w:tcPr>
            <w:tcW w:w="74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FF4DA8">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19</w:t>
            </w:r>
            <w:r w:rsidR="008900DF" w:rsidRPr="0040248B">
              <w:rPr>
                <w:rFonts w:ascii="Times New Roman" w:eastAsia="Times New Roman" w:hAnsi="Times New Roman"/>
                <w:color w:val="7F7F7F" w:themeColor="text1" w:themeTint="80"/>
                <w:sz w:val="24"/>
              </w:rPr>
              <w:t>.1</w:t>
            </w:r>
            <w:r w:rsidRPr="0040248B">
              <w:rPr>
                <w:rFonts w:ascii="Times New Roman" w:eastAsia="Times New Roman" w:hAnsi="Times New Roman"/>
                <w:color w:val="7F7F7F" w:themeColor="text1" w:themeTint="80"/>
                <w:sz w:val="24"/>
                <w:lang w:val="ru-RU"/>
              </w:rPr>
              <w:t>0</w:t>
            </w:r>
            <w:r w:rsidR="008900DF" w:rsidRPr="0040248B">
              <w:rPr>
                <w:rFonts w:ascii="Times New Roman" w:eastAsia="Times New Roman" w:hAnsi="Times New Roman"/>
                <w:color w:val="7F7F7F" w:themeColor="text1" w:themeTint="80"/>
                <w:sz w:val="24"/>
              </w:rPr>
              <w:t>.2022</w:t>
            </w:r>
          </w:p>
        </w:tc>
        <w:tc>
          <w:tcPr>
            <w:tcW w:w="186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62"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Тестирование</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0632BA">
        <w:trPr>
          <w:trHeight w:hRule="exact" w:val="162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70655C">
            <w:pPr>
              <w:autoSpaceDE w:val="0"/>
              <w:autoSpaceDN w:val="0"/>
              <w:spacing w:before="100"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15</w:t>
            </w:r>
            <w:r w:rsidR="008900DF" w:rsidRPr="0040248B">
              <w:rPr>
                <w:rFonts w:ascii="Times New Roman" w:eastAsia="Times New Roman" w:hAnsi="Times New Roman"/>
                <w:color w:val="7F7F7F" w:themeColor="text1" w:themeTint="80"/>
                <w:sz w:val="24"/>
              </w:rPr>
              <w:t>.</w:t>
            </w:r>
          </w:p>
        </w:tc>
        <w:tc>
          <w:tcPr>
            <w:tcW w:w="308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100" w:after="0" w:line="281" w:lineRule="auto"/>
              <w:ind w:left="72" w:right="432"/>
              <w:rPr>
                <w:color w:val="7F7F7F" w:themeColor="text1" w:themeTint="80"/>
                <w:lang w:val="ru-RU"/>
              </w:rPr>
            </w:pPr>
            <w:r w:rsidRPr="0040248B">
              <w:rPr>
                <w:rFonts w:ascii="Times New Roman" w:eastAsia="Times New Roman" w:hAnsi="Times New Roman"/>
                <w:color w:val="7F7F7F" w:themeColor="text1" w:themeTint="80"/>
                <w:sz w:val="24"/>
                <w:lang w:val="ru-RU"/>
              </w:rPr>
              <w:t>Бросок мяча в корзину двумя руками от груди с места; ранее разученные технические действия с мячом</w:t>
            </w:r>
          </w:p>
        </w:tc>
        <w:tc>
          <w:tcPr>
            <w:tcW w:w="74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100"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100"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100"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FF4DA8">
            <w:pPr>
              <w:autoSpaceDE w:val="0"/>
              <w:autoSpaceDN w:val="0"/>
              <w:spacing w:before="100"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21</w:t>
            </w:r>
            <w:r w:rsidR="008900DF" w:rsidRPr="0040248B">
              <w:rPr>
                <w:rFonts w:ascii="Times New Roman" w:eastAsia="Times New Roman" w:hAnsi="Times New Roman"/>
                <w:color w:val="7F7F7F" w:themeColor="text1" w:themeTint="80"/>
                <w:sz w:val="24"/>
              </w:rPr>
              <w:t>.1</w:t>
            </w:r>
            <w:r w:rsidR="00FF6944" w:rsidRPr="0040248B">
              <w:rPr>
                <w:rFonts w:ascii="Times New Roman" w:eastAsia="Times New Roman" w:hAnsi="Times New Roman"/>
                <w:color w:val="7F7F7F" w:themeColor="text1" w:themeTint="80"/>
                <w:sz w:val="24"/>
                <w:lang w:val="ru-RU"/>
              </w:rPr>
              <w:t>0</w:t>
            </w:r>
            <w:r w:rsidR="008900DF" w:rsidRPr="0040248B">
              <w:rPr>
                <w:rFonts w:ascii="Times New Roman" w:eastAsia="Times New Roman" w:hAnsi="Times New Roman"/>
                <w:color w:val="7F7F7F" w:themeColor="text1" w:themeTint="80"/>
                <w:sz w:val="24"/>
              </w:rPr>
              <w:t>.2022</w:t>
            </w:r>
          </w:p>
        </w:tc>
        <w:tc>
          <w:tcPr>
            <w:tcW w:w="186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100" w:after="0" w:line="230" w:lineRule="auto"/>
              <w:jc w:val="center"/>
              <w:rPr>
                <w:color w:val="7F7F7F" w:themeColor="text1" w:themeTint="80"/>
              </w:rPr>
            </w:pPr>
            <w:proofErr w:type="spellStart"/>
            <w:r w:rsidRPr="0040248B">
              <w:rPr>
                <w:rFonts w:ascii="Times New Roman" w:eastAsia="Times New Roman" w:hAnsi="Times New Roman"/>
                <w:color w:val="7F7F7F" w:themeColor="text1" w:themeTint="80"/>
                <w:sz w:val="24"/>
              </w:rPr>
              <w:t>Тестирование</w:t>
            </w:r>
            <w:proofErr w:type="spellEnd"/>
            <w:r w:rsidRPr="0040248B">
              <w:rPr>
                <w:rFonts w:ascii="Times New Roman" w:eastAsia="Times New Roman" w:hAnsi="Times New Roman"/>
                <w:color w:val="7F7F7F" w:themeColor="text1" w:themeTint="80"/>
                <w:sz w:val="24"/>
              </w:rPr>
              <w:t>;</w:t>
            </w:r>
          </w:p>
        </w:tc>
      </w:tr>
      <w:tr w:rsidR="0040248B" w:rsidRPr="0040248B" w:rsidTr="000632BA">
        <w:trPr>
          <w:trHeight w:hRule="exact" w:val="285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903C13" w:rsidP="00097A6B">
            <w:pPr>
              <w:autoSpaceDE w:val="0"/>
              <w:autoSpaceDN w:val="0"/>
              <w:spacing w:before="100"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16.</w:t>
            </w:r>
          </w:p>
        </w:tc>
        <w:tc>
          <w:tcPr>
            <w:tcW w:w="3084"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097A6B" w:rsidP="00903C13">
            <w:pPr>
              <w:autoSpaceDE w:val="0"/>
              <w:autoSpaceDN w:val="0"/>
              <w:spacing w:before="98" w:after="120" w:line="281" w:lineRule="auto"/>
              <w:ind w:left="72" w:right="144"/>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Исторические сведения об Олимпийских играх Древней Греции: характеристика их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содержания и правил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спортивной борьбы.</w:t>
            </w:r>
          </w:p>
          <w:p w:rsidR="00097A6B" w:rsidRPr="0040248B" w:rsidRDefault="00097A6B" w:rsidP="00097A6B">
            <w:pPr>
              <w:autoSpaceDE w:val="0"/>
              <w:autoSpaceDN w:val="0"/>
              <w:spacing w:before="100" w:after="0" w:line="281" w:lineRule="auto"/>
              <w:ind w:left="72" w:right="43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Расцвет и завершение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истории Олимпийских игр древности</w:t>
            </w:r>
          </w:p>
        </w:tc>
        <w:tc>
          <w:tcPr>
            <w:tcW w:w="744"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097A6B" w:rsidP="00097A6B">
            <w:pPr>
              <w:autoSpaceDE w:val="0"/>
              <w:autoSpaceDN w:val="0"/>
              <w:spacing w:before="100"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0632BA" w:rsidP="00097A6B">
            <w:pPr>
              <w:autoSpaceDE w:val="0"/>
              <w:autoSpaceDN w:val="0"/>
              <w:spacing w:before="100"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097A6B" w:rsidP="00097A6B">
            <w:pPr>
              <w:autoSpaceDE w:val="0"/>
              <w:autoSpaceDN w:val="0"/>
              <w:spacing w:before="100"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FF6944" w:rsidP="00097A6B">
            <w:pPr>
              <w:autoSpaceDE w:val="0"/>
              <w:autoSpaceDN w:val="0"/>
              <w:spacing w:before="100" w:after="0" w:line="230" w:lineRule="auto"/>
              <w:jc w:val="center"/>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lang w:val="ru-RU"/>
              </w:rPr>
              <w:t>26</w:t>
            </w:r>
            <w:r w:rsidR="00097A6B" w:rsidRPr="0040248B">
              <w:rPr>
                <w:rFonts w:ascii="Times New Roman" w:eastAsia="Times New Roman" w:hAnsi="Times New Roman"/>
                <w:color w:val="7F7F7F" w:themeColor="text1" w:themeTint="80"/>
                <w:sz w:val="24"/>
              </w:rPr>
              <w:t>.1</w:t>
            </w:r>
            <w:r w:rsidRPr="0040248B">
              <w:rPr>
                <w:rFonts w:ascii="Times New Roman" w:eastAsia="Times New Roman" w:hAnsi="Times New Roman"/>
                <w:color w:val="7F7F7F" w:themeColor="text1" w:themeTint="80"/>
                <w:sz w:val="24"/>
                <w:lang w:val="ru-RU"/>
              </w:rPr>
              <w:t>0</w:t>
            </w:r>
            <w:r w:rsidR="00097A6B" w:rsidRPr="0040248B">
              <w:rPr>
                <w:rFonts w:ascii="Times New Roman" w:eastAsia="Times New Roman" w:hAnsi="Times New Roman"/>
                <w:color w:val="7F7F7F" w:themeColor="text1" w:themeTint="80"/>
                <w:sz w:val="24"/>
              </w:rPr>
              <w:t>.2022</w:t>
            </w:r>
          </w:p>
        </w:tc>
        <w:tc>
          <w:tcPr>
            <w:tcW w:w="1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097A6B" w:rsidP="00097A6B">
            <w:pPr>
              <w:autoSpaceDE w:val="0"/>
              <w:autoSpaceDN w:val="0"/>
              <w:spacing w:before="100" w:after="0" w:line="230" w:lineRule="auto"/>
              <w:jc w:val="center"/>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Устный</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опрос</w:t>
            </w:r>
            <w:proofErr w:type="spellEnd"/>
            <w:r w:rsidRPr="0040248B">
              <w:rPr>
                <w:rFonts w:ascii="Times New Roman" w:eastAsia="Times New Roman" w:hAnsi="Times New Roman"/>
                <w:color w:val="7F7F7F" w:themeColor="text1" w:themeTint="80"/>
                <w:sz w:val="24"/>
              </w:rPr>
              <w:t>;</w:t>
            </w:r>
          </w:p>
        </w:tc>
      </w:tr>
      <w:tr w:rsidR="00097A6B" w:rsidRPr="0040248B" w:rsidTr="000632BA">
        <w:trPr>
          <w:trHeight w:hRule="exact" w:val="270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097A6B" w:rsidP="00097A6B">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lastRenderedPageBreak/>
              <w:t>1</w:t>
            </w:r>
            <w:r w:rsidR="00903C13" w:rsidRPr="0040248B">
              <w:rPr>
                <w:rFonts w:ascii="Times New Roman" w:eastAsia="Times New Roman" w:hAnsi="Times New Roman"/>
                <w:color w:val="7F7F7F" w:themeColor="text1" w:themeTint="80"/>
                <w:sz w:val="24"/>
                <w:lang w:val="ru-RU"/>
              </w:rPr>
              <w:t>7</w:t>
            </w:r>
            <w:r w:rsidRPr="0040248B">
              <w:rPr>
                <w:rFonts w:ascii="Times New Roman" w:eastAsia="Times New Roman" w:hAnsi="Times New Roman"/>
                <w:color w:val="7F7F7F" w:themeColor="text1" w:themeTint="80"/>
                <w:sz w:val="24"/>
              </w:rPr>
              <w:t>.</w:t>
            </w:r>
          </w:p>
        </w:tc>
        <w:tc>
          <w:tcPr>
            <w:tcW w:w="3084"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097A6B" w:rsidP="00097A6B">
            <w:pPr>
              <w:autoSpaceDE w:val="0"/>
              <w:autoSpaceDN w:val="0"/>
              <w:spacing w:before="98" w:after="0" w:line="286" w:lineRule="auto"/>
              <w:ind w:left="72" w:right="288"/>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Физическая культура и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здоровый образ жизни: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характеристика основных форм занятий физической культурой, их связь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укреплением здоровья,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организацией отдыха и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досуга</w:t>
            </w:r>
          </w:p>
        </w:tc>
        <w:tc>
          <w:tcPr>
            <w:tcW w:w="744"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097A6B" w:rsidP="00097A6B">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0632BA" w:rsidP="00097A6B">
            <w:pPr>
              <w:autoSpaceDE w:val="0"/>
              <w:autoSpaceDN w:val="0"/>
              <w:spacing w:before="98" w:after="0" w:line="230"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097A6B" w:rsidP="00097A6B">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FF6944" w:rsidP="00097A6B">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28</w:t>
            </w:r>
            <w:r w:rsidR="00097A6B" w:rsidRPr="0040248B">
              <w:rPr>
                <w:rFonts w:ascii="Times New Roman" w:eastAsia="Times New Roman" w:hAnsi="Times New Roman"/>
                <w:color w:val="7F7F7F" w:themeColor="text1" w:themeTint="80"/>
                <w:sz w:val="24"/>
              </w:rPr>
              <w:t>.1</w:t>
            </w:r>
            <w:r w:rsidRPr="0040248B">
              <w:rPr>
                <w:rFonts w:ascii="Times New Roman" w:eastAsia="Times New Roman" w:hAnsi="Times New Roman"/>
                <w:color w:val="7F7F7F" w:themeColor="text1" w:themeTint="80"/>
                <w:sz w:val="24"/>
                <w:lang w:val="ru-RU"/>
              </w:rPr>
              <w:t>0</w:t>
            </w:r>
            <w:r w:rsidR="00097A6B" w:rsidRPr="0040248B">
              <w:rPr>
                <w:rFonts w:ascii="Times New Roman" w:eastAsia="Times New Roman" w:hAnsi="Times New Roman"/>
                <w:color w:val="7F7F7F" w:themeColor="text1" w:themeTint="80"/>
                <w:sz w:val="24"/>
              </w:rPr>
              <w:t>.2022</w:t>
            </w:r>
          </w:p>
        </w:tc>
        <w:tc>
          <w:tcPr>
            <w:tcW w:w="1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097A6B" w:rsidP="00097A6B">
            <w:pPr>
              <w:autoSpaceDE w:val="0"/>
              <w:autoSpaceDN w:val="0"/>
              <w:spacing w:before="98" w:after="0" w:line="262" w:lineRule="auto"/>
              <w:ind w:left="72" w:right="720"/>
              <w:rPr>
                <w:color w:val="7F7F7F" w:themeColor="text1" w:themeTint="80"/>
              </w:rPr>
            </w:pPr>
            <w:proofErr w:type="spellStart"/>
            <w:r w:rsidRPr="0040248B">
              <w:rPr>
                <w:rFonts w:ascii="Times New Roman" w:eastAsia="Times New Roman" w:hAnsi="Times New Roman"/>
                <w:color w:val="7F7F7F" w:themeColor="text1" w:themeTint="80"/>
                <w:sz w:val="24"/>
              </w:rPr>
              <w:t>Устный</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опрос</w:t>
            </w:r>
            <w:proofErr w:type="spellEnd"/>
            <w:r w:rsidRPr="0040248B">
              <w:rPr>
                <w:rFonts w:ascii="Times New Roman" w:eastAsia="Times New Roman" w:hAnsi="Times New Roman"/>
                <w:color w:val="7F7F7F" w:themeColor="text1" w:themeTint="80"/>
                <w:sz w:val="24"/>
              </w:rPr>
              <w:t>;</w:t>
            </w:r>
          </w:p>
        </w:tc>
      </w:tr>
    </w:tbl>
    <w:p w:rsidR="004D03B8" w:rsidRPr="0040248B" w:rsidRDefault="004D03B8">
      <w:pPr>
        <w:autoSpaceDE w:val="0"/>
        <w:autoSpaceDN w:val="0"/>
        <w:spacing w:after="0" w:line="14" w:lineRule="exact"/>
        <w:rPr>
          <w:color w:val="7F7F7F" w:themeColor="text1" w:themeTint="80"/>
        </w:rPr>
      </w:pPr>
    </w:p>
    <w:p w:rsidR="004D03B8" w:rsidRPr="0040248B" w:rsidRDefault="004D03B8">
      <w:pPr>
        <w:rPr>
          <w:color w:val="7F7F7F" w:themeColor="text1" w:themeTint="80"/>
        </w:rPr>
        <w:sectPr w:rsidR="004D03B8" w:rsidRPr="0040248B">
          <w:pgSz w:w="11900" w:h="16840"/>
          <w:pgMar w:top="284" w:right="650" w:bottom="616" w:left="666" w:header="720" w:footer="720" w:gutter="0"/>
          <w:cols w:space="720" w:equalWidth="0">
            <w:col w:w="10584" w:space="0"/>
          </w:cols>
          <w:docGrid w:linePitch="360"/>
        </w:sectPr>
      </w:pPr>
    </w:p>
    <w:p w:rsidR="004D03B8" w:rsidRPr="0040248B" w:rsidRDefault="004D03B8">
      <w:pPr>
        <w:autoSpaceDE w:val="0"/>
        <w:autoSpaceDN w:val="0"/>
        <w:spacing w:after="66" w:line="220" w:lineRule="exact"/>
        <w:rPr>
          <w:color w:val="7F7F7F" w:themeColor="text1" w:themeTint="80"/>
        </w:rPr>
      </w:pPr>
    </w:p>
    <w:tbl>
      <w:tblPr>
        <w:tblW w:w="10772" w:type="dxa"/>
        <w:tblInd w:w="6" w:type="dxa"/>
        <w:tblLayout w:type="fixed"/>
        <w:tblLook w:val="04A0" w:firstRow="1" w:lastRow="0" w:firstColumn="1" w:lastColumn="0" w:noHBand="0" w:noVBand="1"/>
      </w:tblPr>
      <w:tblGrid>
        <w:gridCol w:w="576"/>
        <w:gridCol w:w="3074"/>
        <w:gridCol w:w="732"/>
        <w:gridCol w:w="1620"/>
        <w:gridCol w:w="1668"/>
        <w:gridCol w:w="1236"/>
        <w:gridCol w:w="1866"/>
      </w:tblGrid>
      <w:tr w:rsidR="0040248B" w:rsidRPr="0040248B" w:rsidTr="009A3575">
        <w:trPr>
          <w:trHeight w:hRule="exact" w:val="256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097A6B" w:rsidP="00097A6B">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1</w:t>
            </w:r>
            <w:r w:rsidR="00D33F97" w:rsidRPr="0040248B">
              <w:rPr>
                <w:rFonts w:ascii="Times New Roman" w:eastAsia="Times New Roman" w:hAnsi="Times New Roman"/>
                <w:color w:val="7F7F7F" w:themeColor="text1" w:themeTint="80"/>
                <w:sz w:val="24"/>
                <w:lang w:val="ru-RU"/>
              </w:rPr>
              <w:t>8</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097A6B" w:rsidP="00097A6B">
            <w:pPr>
              <w:autoSpaceDE w:val="0"/>
              <w:autoSpaceDN w:val="0"/>
              <w:spacing w:before="70" w:after="0" w:line="271" w:lineRule="auto"/>
              <w:ind w:left="72" w:right="144"/>
              <w:rPr>
                <w:color w:val="7F7F7F" w:themeColor="text1" w:themeTint="80"/>
                <w:lang w:val="ru-RU"/>
              </w:rPr>
            </w:pPr>
            <w:r w:rsidRPr="0040248B">
              <w:rPr>
                <w:rFonts w:ascii="Times New Roman" w:eastAsia="Times New Roman" w:hAnsi="Times New Roman" w:cs="Times New Roman"/>
                <w:bCs/>
                <w:color w:val="7F7F7F" w:themeColor="text1" w:themeTint="80"/>
                <w:w w:val="97"/>
                <w:sz w:val="24"/>
                <w:szCs w:val="24"/>
                <w:lang w:val="ru-RU"/>
              </w:rPr>
              <w:t xml:space="preserve">Знакомство с понятием «физкультурно-оздоровительная </w:t>
            </w:r>
            <w:proofErr w:type="spellStart"/>
            <w:r w:rsidRPr="0040248B">
              <w:rPr>
                <w:rFonts w:ascii="Times New Roman" w:eastAsia="Times New Roman" w:hAnsi="Times New Roman" w:cs="Times New Roman"/>
                <w:bCs/>
                <w:color w:val="7F7F7F" w:themeColor="text1" w:themeTint="80"/>
                <w:w w:val="97"/>
                <w:sz w:val="24"/>
                <w:szCs w:val="24"/>
                <w:lang w:val="ru-RU"/>
              </w:rPr>
              <w:t>деятельность</w:t>
            </w:r>
            <w:proofErr w:type="gramStart"/>
            <w:r w:rsidRPr="0040248B">
              <w:rPr>
                <w:rFonts w:ascii="Times New Roman" w:eastAsia="Times New Roman" w:hAnsi="Times New Roman" w:cs="Times New Roman"/>
                <w:bCs/>
                <w:color w:val="7F7F7F" w:themeColor="text1" w:themeTint="80"/>
                <w:w w:val="97"/>
                <w:sz w:val="24"/>
                <w:szCs w:val="24"/>
                <w:lang w:val="ru-RU"/>
              </w:rPr>
              <w:t>.</w:t>
            </w:r>
            <w:r w:rsidRPr="0040248B">
              <w:rPr>
                <w:rFonts w:ascii="Times New Roman" w:eastAsia="Times New Roman" w:hAnsi="Times New Roman"/>
                <w:color w:val="7F7F7F" w:themeColor="text1" w:themeTint="80"/>
                <w:sz w:val="24"/>
                <w:lang w:val="ru-RU"/>
              </w:rPr>
              <w:t>У</w:t>
            </w:r>
            <w:proofErr w:type="gramEnd"/>
            <w:r w:rsidRPr="0040248B">
              <w:rPr>
                <w:rFonts w:ascii="Times New Roman" w:eastAsia="Times New Roman" w:hAnsi="Times New Roman"/>
                <w:color w:val="7F7F7F" w:themeColor="text1" w:themeTint="80"/>
                <w:sz w:val="24"/>
                <w:lang w:val="ru-RU"/>
              </w:rPr>
              <w:t>пражнения</w:t>
            </w:r>
            <w:proofErr w:type="spellEnd"/>
            <w:r w:rsidRPr="0040248B">
              <w:rPr>
                <w:rFonts w:ascii="Times New Roman" w:eastAsia="Times New Roman" w:hAnsi="Times New Roman"/>
                <w:color w:val="7F7F7F" w:themeColor="text1" w:themeTint="80"/>
                <w:sz w:val="24"/>
                <w:lang w:val="ru-RU"/>
              </w:rPr>
              <w:t xml:space="preserve"> утренней зарядки и физкультминуток. Водные закаливающие процедуры после утренней зарядки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097A6B" w:rsidP="00097A6B">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0669E6" w:rsidP="00097A6B">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097A6B" w:rsidP="00097A6B">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CA42DE" w:rsidP="00097A6B">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09</w:t>
            </w:r>
            <w:r w:rsidR="00097A6B" w:rsidRPr="0040248B">
              <w:rPr>
                <w:rFonts w:ascii="Times New Roman" w:eastAsia="Times New Roman" w:hAnsi="Times New Roman"/>
                <w:color w:val="7F7F7F" w:themeColor="text1" w:themeTint="80"/>
                <w:sz w:val="24"/>
                <w:lang w:val="ru-RU"/>
              </w:rPr>
              <w:t>.11.2022</w:t>
            </w:r>
          </w:p>
        </w:tc>
        <w:tc>
          <w:tcPr>
            <w:tcW w:w="1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97A6B" w:rsidRPr="0040248B" w:rsidRDefault="00097A6B" w:rsidP="00097A6B">
            <w:pPr>
              <w:autoSpaceDE w:val="0"/>
              <w:autoSpaceDN w:val="0"/>
              <w:spacing w:before="98" w:after="0" w:line="262" w:lineRule="auto"/>
              <w:ind w:left="72" w:right="720"/>
              <w:rPr>
                <w:color w:val="7F7F7F" w:themeColor="text1" w:themeTint="80"/>
              </w:rPr>
            </w:pPr>
            <w:proofErr w:type="spellStart"/>
            <w:r w:rsidRPr="0040248B">
              <w:rPr>
                <w:rFonts w:ascii="Times New Roman" w:eastAsia="Times New Roman" w:hAnsi="Times New Roman"/>
                <w:color w:val="7F7F7F" w:themeColor="text1" w:themeTint="80"/>
                <w:sz w:val="24"/>
              </w:rPr>
              <w:t>Устный</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опрос;</w:t>
            </w:r>
            <w:r w:rsidR="009A3575" w:rsidRPr="0040248B">
              <w:rPr>
                <w:rFonts w:ascii="Times New Roman" w:eastAsia="Times New Roman" w:hAnsi="Times New Roman"/>
                <w:color w:val="7F7F7F" w:themeColor="text1" w:themeTint="80"/>
                <w:sz w:val="24"/>
              </w:rPr>
              <w:t>Текущий</w:t>
            </w:r>
            <w:proofErr w:type="spellEnd"/>
            <w:r w:rsidR="009A3575" w:rsidRPr="0040248B">
              <w:rPr>
                <w:rFonts w:ascii="Times New Roman" w:eastAsia="Times New Roman" w:hAnsi="Times New Roman"/>
                <w:color w:val="7F7F7F" w:themeColor="text1" w:themeTint="80"/>
                <w:sz w:val="24"/>
              </w:rPr>
              <w:t>;</w:t>
            </w:r>
          </w:p>
        </w:tc>
      </w:tr>
      <w:tr w:rsidR="0040248B" w:rsidRPr="0040248B" w:rsidTr="009A3575">
        <w:trPr>
          <w:trHeight w:hRule="exact" w:val="269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1</w:t>
            </w:r>
            <w:r w:rsidR="00D33F97" w:rsidRPr="0040248B">
              <w:rPr>
                <w:rFonts w:ascii="Times New Roman" w:eastAsia="Times New Roman" w:hAnsi="Times New Roman"/>
                <w:color w:val="7F7F7F" w:themeColor="text1" w:themeTint="80"/>
                <w:sz w:val="24"/>
                <w:lang w:val="ru-RU"/>
              </w:rPr>
              <w:t>9</w:t>
            </w:r>
            <w:r w:rsidRPr="0040248B">
              <w:rPr>
                <w:rFonts w:ascii="Times New Roman" w:eastAsia="Times New Roman" w:hAnsi="Times New Roman"/>
                <w:color w:val="7F7F7F" w:themeColor="text1" w:themeTint="80"/>
                <w:sz w:val="24"/>
                <w:lang w:val="ru-RU"/>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81" w:lineRule="auto"/>
              <w:ind w:left="72" w:right="144"/>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Упражнения на развитие координации. Упражнения на формирование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телосложения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использованием внешних отягощений. Упражнения дыхательной и зрительной гимнастики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4"/>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jc w:val="center"/>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rPr>
              <w:t>1</w:t>
            </w:r>
            <w:r w:rsidR="00CA42DE" w:rsidRPr="0040248B">
              <w:rPr>
                <w:rFonts w:ascii="Times New Roman" w:eastAsia="Times New Roman" w:hAnsi="Times New Roman"/>
                <w:color w:val="7F7F7F" w:themeColor="text1" w:themeTint="80"/>
                <w:sz w:val="24"/>
                <w:lang w:val="ru-RU"/>
              </w:rPr>
              <w:t>1</w:t>
            </w:r>
            <w:r w:rsidRPr="0040248B">
              <w:rPr>
                <w:rFonts w:ascii="Times New Roman" w:eastAsia="Times New Roman" w:hAnsi="Times New Roman"/>
                <w:color w:val="7F7F7F" w:themeColor="text1" w:themeTint="80"/>
                <w:sz w:val="24"/>
              </w:rPr>
              <w:t>.11.2022</w:t>
            </w:r>
          </w:p>
        </w:tc>
        <w:tc>
          <w:tcPr>
            <w:tcW w:w="186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62" w:lineRule="auto"/>
              <w:ind w:left="72" w:right="720"/>
              <w:rPr>
                <w:rFonts w:ascii="Times New Roman" w:eastAsia="Times New Roman" w:hAnsi="Times New Roman"/>
                <w:color w:val="7F7F7F" w:themeColor="text1" w:themeTint="80"/>
                <w:sz w:val="24"/>
                <w:lang w:val="ru-RU"/>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9A3575">
        <w:trPr>
          <w:trHeight w:hRule="exact" w:val="35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D33F97" w:rsidP="0088100F">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20</w:t>
            </w:r>
            <w:r w:rsidR="009A3575" w:rsidRPr="0040248B">
              <w:rPr>
                <w:rFonts w:ascii="Times New Roman" w:eastAsia="Times New Roman" w:hAnsi="Times New Roman"/>
                <w:color w:val="7F7F7F" w:themeColor="text1" w:themeTint="80"/>
                <w:sz w:val="24"/>
                <w:lang w:val="ru-RU"/>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81" w:lineRule="auto"/>
              <w:ind w:left="72" w:right="144"/>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«Гимнастика». Роль и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значение спортивн</w:t>
            </w:r>
            <w:proofErr w:type="gramStart"/>
            <w:r w:rsidRPr="0040248B">
              <w:rPr>
                <w:rFonts w:ascii="Times New Roman" w:eastAsia="Times New Roman" w:hAnsi="Times New Roman"/>
                <w:color w:val="7F7F7F" w:themeColor="text1" w:themeTint="80"/>
                <w:sz w:val="24"/>
                <w:lang w:val="ru-RU"/>
              </w:rPr>
              <w:t>о-</w:t>
            </w:r>
            <w:proofErr w:type="gramEnd"/>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оздорови​тельной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деятельности в здоровом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образе жизни современного человека</w:t>
            </w:r>
          </w:p>
          <w:p w:rsidR="0088100F" w:rsidRPr="0040248B" w:rsidRDefault="0088100F" w:rsidP="0088100F">
            <w:pPr>
              <w:autoSpaceDE w:val="0"/>
              <w:autoSpaceDN w:val="0"/>
              <w:spacing w:before="98" w:after="0" w:line="281" w:lineRule="auto"/>
              <w:ind w:left="72" w:right="144"/>
              <w:rPr>
                <w:rFonts w:ascii="Times New Roman" w:eastAsia="Times New Roman" w:hAnsi="Times New Roman"/>
                <w:color w:val="7F7F7F" w:themeColor="text1" w:themeTint="80"/>
                <w:sz w:val="24"/>
                <w:lang w:val="ru-RU"/>
              </w:rPr>
            </w:pPr>
            <w:proofErr w:type="spellStart"/>
            <w:proofErr w:type="gramStart"/>
            <w:r w:rsidRPr="0040248B">
              <w:rPr>
                <w:rFonts w:ascii="Times New Roman" w:eastAsia="Times New Roman" w:hAnsi="Times New Roman"/>
                <w:color w:val="7F7F7F" w:themeColor="text1" w:themeTint="80"/>
                <w:sz w:val="24"/>
                <w:lang w:val="ru-RU"/>
              </w:rPr>
              <w:t>Упражне</w:t>
            </w:r>
            <w:proofErr w:type="spellEnd"/>
            <w:r w:rsidRPr="0040248B">
              <w:rPr>
                <w:rFonts w:ascii="Times New Roman" w:eastAsia="Times New Roman" w:hAnsi="Times New Roman"/>
                <w:color w:val="7F7F7F" w:themeColor="text1" w:themeTint="80"/>
                <w:sz w:val="24"/>
                <w:lang w:val="ru-RU"/>
              </w:rPr>
              <w:t>​</w:t>
            </w:r>
            <w:proofErr w:type="spellStart"/>
            <w:r w:rsidRPr="0040248B">
              <w:rPr>
                <w:rFonts w:ascii="Times New Roman" w:eastAsia="Times New Roman" w:hAnsi="Times New Roman"/>
                <w:color w:val="7F7F7F" w:themeColor="text1" w:themeTint="80"/>
                <w:sz w:val="24"/>
                <w:lang w:val="ru-RU"/>
              </w:rPr>
              <w:t>ния</w:t>
            </w:r>
            <w:proofErr w:type="spellEnd"/>
            <w:proofErr w:type="gramEnd"/>
            <w:r w:rsidRPr="0040248B">
              <w:rPr>
                <w:rFonts w:ascii="Times New Roman" w:eastAsia="Times New Roman" w:hAnsi="Times New Roman"/>
                <w:color w:val="7F7F7F" w:themeColor="text1" w:themeTint="80"/>
                <w:sz w:val="24"/>
                <w:lang w:val="ru-RU"/>
              </w:rPr>
              <w:t xml:space="preserve"> на развитие гибкости и подвижно​</w:t>
            </w:r>
            <w:proofErr w:type="spellStart"/>
            <w:r w:rsidRPr="0040248B">
              <w:rPr>
                <w:rFonts w:ascii="Times New Roman" w:eastAsia="Times New Roman" w:hAnsi="Times New Roman"/>
                <w:color w:val="7F7F7F" w:themeColor="text1" w:themeTint="80"/>
                <w:sz w:val="24"/>
                <w:lang w:val="ru-RU"/>
              </w:rPr>
              <w:t>сти</w:t>
            </w:r>
            <w:proofErr w:type="spellEnd"/>
            <w:r w:rsidRPr="0040248B">
              <w:rPr>
                <w:rFonts w:ascii="Times New Roman" w:eastAsia="Times New Roman" w:hAnsi="Times New Roman"/>
                <w:color w:val="7F7F7F" w:themeColor="text1" w:themeTint="80"/>
                <w:sz w:val="24"/>
                <w:lang w:val="ru-RU"/>
              </w:rPr>
              <w:t xml:space="preserve"> суставов. </w:t>
            </w:r>
            <w:proofErr w:type="spellStart"/>
            <w:r w:rsidRPr="0040248B">
              <w:rPr>
                <w:rFonts w:ascii="Times New Roman" w:eastAsia="Times New Roman" w:hAnsi="Times New Roman"/>
                <w:color w:val="7F7F7F" w:themeColor="text1" w:themeTint="80"/>
                <w:sz w:val="24"/>
              </w:rPr>
              <w:t>Кувырок</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вперёд</w:t>
            </w:r>
            <w:proofErr w:type="spellEnd"/>
            <w:r w:rsidRPr="0040248B">
              <w:rPr>
                <w:rFonts w:ascii="Times New Roman" w:eastAsia="Times New Roman" w:hAnsi="Times New Roman"/>
                <w:color w:val="7F7F7F" w:themeColor="text1" w:themeTint="80"/>
                <w:sz w:val="24"/>
              </w:rPr>
              <w:t xml:space="preserve"> в </w:t>
            </w:r>
            <w:proofErr w:type="spellStart"/>
            <w:r w:rsidRPr="0040248B">
              <w:rPr>
                <w:rFonts w:ascii="Times New Roman" w:eastAsia="Times New Roman" w:hAnsi="Times New Roman"/>
                <w:color w:val="7F7F7F" w:themeColor="text1" w:themeTint="80"/>
                <w:sz w:val="24"/>
              </w:rPr>
              <w:t>группировке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4"/>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jc w:val="center"/>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rPr>
              <w:t>1</w:t>
            </w:r>
            <w:r w:rsidR="00CA42DE" w:rsidRPr="0040248B">
              <w:rPr>
                <w:rFonts w:ascii="Times New Roman" w:eastAsia="Times New Roman" w:hAnsi="Times New Roman"/>
                <w:color w:val="7F7F7F" w:themeColor="text1" w:themeTint="80"/>
                <w:sz w:val="24"/>
                <w:lang w:val="ru-RU"/>
              </w:rPr>
              <w:t>6</w:t>
            </w:r>
            <w:r w:rsidRPr="0040248B">
              <w:rPr>
                <w:rFonts w:ascii="Times New Roman" w:eastAsia="Times New Roman" w:hAnsi="Times New Roman"/>
                <w:color w:val="7F7F7F" w:themeColor="text1" w:themeTint="80"/>
                <w:sz w:val="24"/>
              </w:rPr>
              <w:t>.11.2022</w:t>
            </w:r>
          </w:p>
        </w:tc>
        <w:tc>
          <w:tcPr>
            <w:tcW w:w="186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62" w:lineRule="auto"/>
              <w:ind w:left="72" w:right="720"/>
              <w:rPr>
                <w:rFonts w:ascii="Times New Roman" w:eastAsia="Times New Roman" w:hAnsi="Times New Roman"/>
                <w:color w:val="7F7F7F" w:themeColor="text1" w:themeTint="80"/>
                <w:sz w:val="24"/>
                <w:lang w:val="ru-RU"/>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9A3575">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D33F97" w:rsidP="0088100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21</w:t>
            </w:r>
            <w:r w:rsidR="0088100F"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62" w:lineRule="auto"/>
              <w:ind w:left="72" w:right="1008"/>
              <w:rPr>
                <w:color w:val="7F7F7F" w:themeColor="text1" w:themeTint="80"/>
              </w:rPr>
            </w:pPr>
            <w:proofErr w:type="spellStart"/>
            <w:r w:rsidRPr="0040248B">
              <w:rPr>
                <w:rFonts w:ascii="Times New Roman" w:eastAsia="Times New Roman" w:hAnsi="Times New Roman"/>
                <w:color w:val="7F7F7F" w:themeColor="text1" w:themeTint="80"/>
                <w:sz w:val="24"/>
              </w:rPr>
              <w:t>Кувырок</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вперёд</w:t>
            </w:r>
            <w:proofErr w:type="spellEnd"/>
            <w:r w:rsidRPr="0040248B">
              <w:rPr>
                <w:rFonts w:ascii="Times New Roman" w:eastAsia="Times New Roman" w:hAnsi="Times New Roman"/>
                <w:color w:val="7F7F7F" w:themeColor="text1" w:themeTint="80"/>
                <w:sz w:val="24"/>
              </w:rPr>
              <w:t xml:space="preserve"> в </w:t>
            </w:r>
            <w:proofErr w:type="spellStart"/>
            <w:r w:rsidRPr="0040248B">
              <w:rPr>
                <w:rFonts w:ascii="Times New Roman" w:eastAsia="Times New Roman" w:hAnsi="Times New Roman"/>
                <w:color w:val="7F7F7F" w:themeColor="text1" w:themeTint="80"/>
                <w:sz w:val="24"/>
              </w:rPr>
              <w:t>группировке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CA42DE" w:rsidP="0088100F">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18</w:t>
            </w:r>
            <w:r w:rsidR="0088100F" w:rsidRPr="0040248B">
              <w:rPr>
                <w:rFonts w:ascii="Times New Roman" w:eastAsia="Times New Roman" w:hAnsi="Times New Roman"/>
                <w:color w:val="7F7F7F" w:themeColor="text1" w:themeTint="80"/>
                <w:sz w:val="24"/>
              </w:rPr>
              <w:t>.11.2022</w:t>
            </w:r>
          </w:p>
        </w:tc>
        <w:tc>
          <w:tcPr>
            <w:tcW w:w="186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9A357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D33F97" w:rsidP="0088100F">
            <w:pPr>
              <w:autoSpaceDE w:val="0"/>
              <w:autoSpaceDN w:val="0"/>
              <w:spacing w:before="100"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22</w:t>
            </w:r>
            <w:r w:rsidR="0088100F"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100" w:after="0" w:line="262" w:lineRule="auto"/>
              <w:ind w:left="72" w:right="1152"/>
              <w:rPr>
                <w:color w:val="7F7F7F" w:themeColor="text1" w:themeTint="80"/>
              </w:rPr>
            </w:pPr>
            <w:proofErr w:type="spellStart"/>
            <w:r w:rsidRPr="0040248B">
              <w:rPr>
                <w:rFonts w:ascii="Times New Roman" w:eastAsia="Times New Roman" w:hAnsi="Times New Roman"/>
                <w:color w:val="7F7F7F" w:themeColor="text1" w:themeTint="80"/>
                <w:sz w:val="24"/>
              </w:rPr>
              <w:t>Кувырок</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назад</w:t>
            </w:r>
            <w:proofErr w:type="spellEnd"/>
            <w:r w:rsidRPr="0040248B">
              <w:rPr>
                <w:rFonts w:ascii="Times New Roman" w:eastAsia="Times New Roman" w:hAnsi="Times New Roman"/>
                <w:color w:val="7F7F7F" w:themeColor="text1" w:themeTint="80"/>
                <w:sz w:val="24"/>
              </w:rPr>
              <w:t xml:space="preserve"> в </w:t>
            </w:r>
            <w:proofErr w:type="spellStart"/>
            <w:r w:rsidRPr="0040248B">
              <w:rPr>
                <w:rFonts w:ascii="Times New Roman" w:eastAsia="Times New Roman" w:hAnsi="Times New Roman"/>
                <w:color w:val="7F7F7F" w:themeColor="text1" w:themeTint="80"/>
                <w:sz w:val="24"/>
              </w:rPr>
              <w:t>группировке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100"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100"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100"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100" w:after="0" w:line="230" w:lineRule="auto"/>
              <w:jc w:val="center"/>
              <w:rPr>
                <w:color w:val="7F7F7F" w:themeColor="text1" w:themeTint="80"/>
              </w:rPr>
            </w:pPr>
            <w:r w:rsidRPr="0040248B">
              <w:rPr>
                <w:rFonts w:ascii="Times New Roman" w:eastAsia="Times New Roman" w:hAnsi="Times New Roman"/>
                <w:color w:val="7F7F7F" w:themeColor="text1" w:themeTint="80"/>
                <w:sz w:val="24"/>
              </w:rPr>
              <w:t>2</w:t>
            </w:r>
            <w:r w:rsidR="00CA42DE" w:rsidRPr="0040248B">
              <w:rPr>
                <w:rFonts w:ascii="Times New Roman" w:eastAsia="Times New Roman" w:hAnsi="Times New Roman"/>
                <w:color w:val="7F7F7F" w:themeColor="text1" w:themeTint="80"/>
                <w:sz w:val="24"/>
                <w:lang w:val="ru-RU"/>
              </w:rPr>
              <w:t>3</w:t>
            </w:r>
            <w:r w:rsidRPr="0040248B">
              <w:rPr>
                <w:rFonts w:ascii="Times New Roman" w:eastAsia="Times New Roman" w:hAnsi="Times New Roman"/>
                <w:color w:val="7F7F7F" w:themeColor="text1" w:themeTint="80"/>
                <w:sz w:val="24"/>
              </w:rPr>
              <w:t>.11.2022</w:t>
            </w:r>
          </w:p>
        </w:tc>
        <w:tc>
          <w:tcPr>
            <w:tcW w:w="186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100"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9A357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D33F97" w:rsidP="0088100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23</w:t>
            </w:r>
            <w:r w:rsidR="0088100F"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62" w:lineRule="auto"/>
              <w:ind w:left="72" w:right="1152"/>
              <w:rPr>
                <w:color w:val="7F7F7F" w:themeColor="text1" w:themeTint="80"/>
              </w:rPr>
            </w:pPr>
            <w:proofErr w:type="spellStart"/>
            <w:r w:rsidRPr="0040248B">
              <w:rPr>
                <w:rFonts w:ascii="Times New Roman" w:eastAsia="Times New Roman" w:hAnsi="Times New Roman"/>
                <w:color w:val="7F7F7F" w:themeColor="text1" w:themeTint="80"/>
                <w:sz w:val="24"/>
              </w:rPr>
              <w:t>Кувырок</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назад</w:t>
            </w:r>
            <w:proofErr w:type="spellEnd"/>
            <w:r w:rsidRPr="0040248B">
              <w:rPr>
                <w:rFonts w:ascii="Times New Roman" w:eastAsia="Times New Roman" w:hAnsi="Times New Roman"/>
                <w:color w:val="7F7F7F" w:themeColor="text1" w:themeTint="80"/>
                <w:sz w:val="24"/>
              </w:rPr>
              <w:t xml:space="preserve"> в </w:t>
            </w:r>
            <w:proofErr w:type="spellStart"/>
            <w:r w:rsidRPr="0040248B">
              <w:rPr>
                <w:rFonts w:ascii="Times New Roman" w:eastAsia="Times New Roman" w:hAnsi="Times New Roman"/>
                <w:color w:val="7F7F7F" w:themeColor="text1" w:themeTint="80"/>
                <w:sz w:val="24"/>
              </w:rPr>
              <w:t>группировке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CA42DE" w:rsidP="0088100F">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25</w:t>
            </w:r>
            <w:r w:rsidR="0088100F" w:rsidRPr="0040248B">
              <w:rPr>
                <w:rFonts w:ascii="Times New Roman" w:eastAsia="Times New Roman" w:hAnsi="Times New Roman"/>
                <w:color w:val="7F7F7F" w:themeColor="text1" w:themeTint="80"/>
                <w:sz w:val="24"/>
              </w:rPr>
              <w:t>.11.2022</w:t>
            </w:r>
          </w:p>
        </w:tc>
        <w:tc>
          <w:tcPr>
            <w:tcW w:w="186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9A357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D33F97" w:rsidP="0088100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24</w:t>
            </w:r>
            <w:r w:rsidR="0088100F"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62" w:lineRule="auto"/>
              <w:ind w:left="72" w:right="720"/>
              <w:rPr>
                <w:color w:val="7F7F7F" w:themeColor="text1" w:themeTint="80"/>
              </w:rPr>
            </w:pPr>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Кувырок</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вперёд</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ноги«скрёстно</w:t>
            </w:r>
            <w:proofErr w:type="spellEnd"/>
            <w:r w:rsidRPr="0040248B">
              <w:rPr>
                <w:rFonts w:ascii="Times New Roman" w:eastAsia="Times New Roman" w:hAnsi="Times New Roman"/>
                <w:color w:val="7F7F7F" w:themeColor="text1" w:themeTint="8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CA42DE" w:rsidP="0088100F">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30</w:t>
            </w:r>
            <w:r w:rsidR="0088100F" w:rsidRPr="0040248B">
              <w:rPr>
                <w:rFonts w:ascii="Times New Roman" w:eastAsia="Times New Roman" w:hAnsi="Times New Roman"/>
                <w:color w:val="7F7F7F" w:themeColor="text1" w:themeTint="80"/>
                <w:sz w:val="24"/>
              </w:rPr>
              <w:t>.1</w:t>
            </w:r>
            <w:r w:rsidRPr="0040248B">
              <w:rPr>
                <w:rFonts w:ascii="Times New Roman" w:eastAsia="Times New Roman" w:hAnsi="Times New Roman"/>
                <w:color w:val="7F7F7F" w:themeColor="text1" w:themeTint="80"/>
                <w:sz w:val="24"/>
                <w:lang w:val="ru-RU"/>
              </w:rPr>
              <w:t>1</w:t>
            </w:r>
            <w:r w:rsidR="0088100F" w:rsidRPr="0040248B">
              <w:rPr>
                <w:rFonts w:ascii="Times New Roman" w:eastAsia="Times New Roman" w:hAnsi="Times New Roman"/>
                <w:color w:val="7F7F7F" w:themeColor="text1" w:themeTint="80"/>
                <w:sz w:val="24"/>
              </w:rPr>
              <w:t>.2022</w:t>
            </w:r>
          </w:p>
        </w:tc>
        <w:tc>
          <w:tcPr>
            <w:tcW w:w="186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3F7A19">
        <w:trPr>
          <w:trHeight w:hRule="exact" w:val="6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D33F97" w:rsidP="0088100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25</w:t>
            </w:r>
            <w:r w:rsidR="0088100F"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62"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Кувырок назад из стойки на лопатках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rPr>
              <w:t>0</w:t>
            </w:r>
            <w:r w:rsidR="00CA42DE" w:rsidRPr="0040248B">
              <w:rPr>
                <w:rFonts w:ascii="Times New Roman" w:eastAsia="Times New Roman" w:hAnsi="Times New Roman"/>
                <w:color w:val="7F7F7F" w:themeColor="text1" w:themeTint="80"/>
                <w:sz w:val="24"/>
                <w:lang w:val="ru-RU"/>
              </w:rPr>
              <w:t>2</w:t>
            </w:r>
            <w:r w:rsidRPr="0040248B">
              <w:rPr>
                <w:rFonts w:ascii="Times New Roman" w:eastAsia="Times New Roman" w:hAnsi="Times New Roman"/>
                <w:color w:val="7F7F7F" w:themeColor="text1" w:themeTint="80"/>
                <w:sz w:val="24"/>
              </w:rPr>
              <w:t>.12.2022</w:t>
            </w:r>
          </w:p>
        </w:tc>
        <w:tc>
          <w:tcPr>
            <w:tcW w:w="186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654C00" w:rsidRPr="0040248B" w:rsidTr="003F7A19">
        <w:trPr>
          <w:trHeight w:hRule="exact" w:val="67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D33F97" w:rsidP="0088100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26</w:t>
            </w:r>
            <w:r w:rsidR="0088100F"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62"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Кувырок назад из стойки на лопатках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 xml:space="preserve">07.12.2022 </w:t>
            </w:r>
          </w:p>
        </w:tc>
        <w:tc>
          <w:tcPr>
            <w:tcW w:w="1866" w:type="dxa"/>
            <w:tcBorders>
              <w:top w:val="single" w:sz="4" w:space="0" w:color="000000"/>
              <w:left w:val="single" w:sz="4" w:space="0" w:color="000000"/>
              <w:bottom w:val="single" w:sz="4" w:space="0" w:color="000000"/>
              <w:right w:val="single" w:sz="4" w:space="0" w:color="000000"/>
            </w:tcBorders>
            <w:tcMar>
              <w:left w:w="0" w:type="dxa"/>
              <w:right w:w="0" w:type="dxa"/>
            </w:tcMar>
          </w:tcPr>
          <w:p w:rsidR="0088100F" w:rsidRPr="0040248B" w:rsidRDefault="0088100F" w:rsidP="0088100F">
            <w:pPr>
              <w:autoSpaceDE w:val="0"/>
              <w:autoSpaceDN w:val="0"/>
              <w:spacing w:before="98" w:after="0" w:line="230" w:lineRule="auto"/>
              <w:rPr>
                <w:color w:val="7F7F7F" w:themeColor="text1" w:themeTint="80"/>
              </w:rPr>
            </w:pPr>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bl>
    <w:p w:rsidR="004D03B8" w:rsidRPr="0040248B" w:rsidRDefault="004D03B8">
      <w:pPr>
        <w:autoSpaceDE w:val="0"/>
        <w:autoSpaceDN w:val="0"/>
        <w:spacing w:after="0" w:line="14" w:lineRule="exact"/>
        <w:rPr>
          <w:color w:val="7F7F7F" w:themeColor="text1" w:themeTint="80"/>
        </w:rPr>
      </w:pPr>
    </w:p>
    <w:p w:rsidR="004D03B8" w:rsidRPr="0040248B" w:rsidRDefault="004D03B8">
      <w:pPr>
        <w:rPr>
          <w:color w:val="7F7F7F" w:themeColor="text1" w:themeTint="80"/>
        </w:rPr>
        <w:sectPr w:rsidR="004D03B8" w:rsidRPr="0040248B">
          <w:pgSz w:w="11900" w:h="16840"/>
          <w:pgMar w:top="284" w:right="650" w:bottom="640" w:left="666" w:header="720" w:footer="720" w:gutter="0"/>
          <w:cols w:space="720" w:equalWidth="0">
            <w:col w:w="10584" w:space="0"/>
          </w:cols>
          <w:docGrid w:linePitch="360"/>
        </w:sectPr>
      </w:pPr>
    </w:p>
    <w:p w:rsidR="004D03B8" w:rsidRPr="0040248B" w:rsidRDefault="004D03B8">
      <w:pPr>
        <w:autoSpaceDE w:val="0"/>
        <w:autoSpaceDN w:val="0"/>
        <w:spacing w:after="66" w:line="220" w:lineRule="exact"/>
        <w:rPr>
          <w:color w:val="7F7F7F" w:themeColor="text1" w:themeTint="80"/>
        </w:rPr>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40248B" w:rsidRPr="0040248B" w:rsidTr="003F7A19">
        <w:trPr>
          <w:trHeight w:hRule="exact" w:val="199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0632BA">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27</w:t>
            </w:r>
            <w:r w:rsidR="008900DF"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81"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Опорные прыжки: через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гимнастического козла ноги врозь (мальчики); опорные прыжки на </w:t>
            </w:r>
            <w:proofErr w:type="spellStart"/>
            <w:proofErr w:type="gramStart"/>
            <w:r w:rsidRPr="0040248B">
              <w:rPr>
                <w:rFonts w:ascii="Times New Roman" w:eastAsia="Times New Roman" w:hAnsi="Times New Roman"/>
                <w:color w:val="7F7F7F" w:themeColor="text1" w:themeTint="80"/>
                <w:sz w:val="24"/>
                <w:lang w:val="ru-RU"/>
              </w:rPr>
              <w:t>гимнасти</w:t>
            </w:r>
            <w:proofErr w:type="spellEnd"/>
            <w:r w:rsidRPr="0040248B">
              <w:rPr>
                <w:rFonts w:ascii="Times New Roman" w:eastAsia="Times New Roman" w:hAnsi="Times New Roman"/>
                <w:color w:val="7F7F7F" w:themeColor="text1" w:themeTint="80"/>
                <w:sz w:val="24"/>
                <w:lang w:val="ru-RU"/>
              </w:rPr>
              <w:t>​</w:t>
            </w:r>
            <w:proofErr w:type="spellStart"/>
            <w:r w:rsidRPr="0040248B">
              <w:rPr>
                <w:rFonts w:ascii="Times New Roman" w:eastAsia="Times New Roman" w:hAnsi="Times New Roman"/>
                <w:color w:val="7F7F7F" w:themeColor="text1" w:themeTint="80"/>
                <w:sz w:val="24"/>
                <w:lang w:val="ru-RU"/>
              </w:rPr>
              <w:t>ческого</w:t>
            </w:r>
            <w:proofErr w:type="spellEnd"/>
            <w:proofErr w:type="gramEnd"/>
            <w:r w:rsidRPr="0040248B">
              <w:rPr>
                <w:rFonts w:ascii="Times New Roman" w:eastAsia="Times New Roman" w:hAnsi="Times New Roman"/>
                <w:color w:val="7F7F7F" w:themeColor="text1" w:themeTint="80"/>
                <w:sz w:val="24"/>
                <w:lang w:val="ru-RU"/>
              </w:rPr>
              <w:t xml:space="preserve"> козла с после​дующим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спрыгиванием (девочки)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CA42DE">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09</w:t>
            </w:r>
            <w:r w:rsidR="008900DF" w:rsidRPr="0040248B">
              <w:rPr>
                <w:rFonts w:ascii="Times New Roman" w:eastAsia="Times New Roman" w:hAnsi="Times New Roman"/>
                <w:color w:val="7F7F7F" w:themeColor="text1" w:themeTint="80"/>
                <w:sz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3F7A19">
        <w:trPr>
          <w:trHeight w:hRule="exact" w:val="19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0632BA">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28</w:t>
            </w:r>
            <w:r w:rsidR="008900DF"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83"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Опорные прыжки: через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гимнастического козла ноги врозь (мальчики); опорные прыжки на </w:t>
            </w:r>
            <w:proofErr w:type="spellStart"/>
            <w:proofErr w:type="gramStart"/>
            <w:r w:rsidRPr="0040248B">
              <w:rPr>
                <w:rFonts w:ascii="Times New Roman" w:eastAsia="Times New Roman" w:hAnsi="Times New Roman"/>
                <w:color w:val="7F7F7F" w:themeColor="text1" w:themeTint="80"/>
                <w:sz w:val="24"/>
                <w:lang w:val="ru-RU"/>
              </w:rPr>
              <w:t>гимнасти</w:t>
            </w:r>
            <w:proofErr w:type="spellEnd"/>
            <w:r w:rsidRPr="0040248B">
              <w:rPr>
                <w:rFonts w:ascii="Times New Roman" w:eastAsia="Times New Roman" w:hAnsi="Times New Roman"/>
                <w:color w:val="7F7F7F" w:themeColor="text1" w:themeTint="80"/>
                <w:sz w:val="24"/>
                <w:lang w:val="ru-RU"/>
              </w:rPr>
              <w:t>​</w:t>
            </w:r>
            <w:proofErr w:type="spellStart"/>
            <w:r w:rsidRPr="0040248B">
              <w:rPr>
                <w:rFonts w:ascii="Times New Roman" w:eastAsia="Times New Roman" w:hAnsi="Times New Roman"/>
                <w:color w:val="7F7F7F" w:themeColor="text1" w:themeTint="80"/>
                <w:sz w:val="24"/>
                <w:lang w:val="ru-RU"/>
              </w:rPr>
              <w:t>ческого</w:t>
            </w:r>
            <w:proofErr w:type="spellEnd"/>
            <w:proofErr w:type="gramEnd"/>
            <w:r w:rsidRPr="0040248B">
              <w:rPr>
                <w:rFonts w:ascii="Times New Roman" w:eastAsia="Times New Roman" w:hAnsi="Times New Roman"/>
                <w:color w:val="7F7F7F" w:themeColor="text1" w:themeTint="80"/>
                <w:sz w:val="24"/>
                <w:lang w:val="ru-RU"/>
              </w:rPr>
              <w:t xml:space="preserve"> козла с после​дующим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спрыгиванием (девочки)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rPr>
              <w:t>1</w:t>
            </w:r>
            <w:r w:rsidR="00CA42DE" w:rsidRPr="0040248B">
              <w:rPr>
                <w:rFonts w:ascii="Times New Roman" w:eastAsia="Times New Roman" w:hAnsi="Times New Roman"/>
                <w:color w:val="7F7F7F" w:themeColor="text1" w:themeTint="80"/>
                <w:sz w:val="24"/>
                <w:lang w:val="ru-RU"/>
              </w:rPr>
              <w:t>3</w:t>
            </w:r>
            <w:r w:rsidRPr="0040248B">
              <w:rPr>
                <w:rFonts w:ascii="Times New Roman" w:eastAsia="Times New Roman" w:hAnsi="Times New Roman"/>
                <w:color w:val="7F7F7F" w:themeColor="text1" w:themeTint="80"/>
                <w:sz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3F7A19">
        <w:trPr>
          <w:trHeight w:hRule="exact" w:val="30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0632BA">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29</w:t>
            </w:r>
            <w:r w:rsidR="008900DF"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86"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Упражнения на низком </w:t>
            </w:r>
            <w:r w:rsidRPr="0040248B">
              <w:rPr>
                <w:color w:val="7F7F7F" w:themeColor="text1" w:themeTint="80"/>
                <w:lang w:val="ru-RU"/>
              </w:rPr>
              <w:br/>
            </w:r>
            <w:proofErr w:type="spellStart"/>
            <w:proofErr w:type="gramStart"/>
            <w:r w:rsidRPr="0040248B">
              <w:rPr>
                <w:rFonts w:ascii="Times New Roman" w:eastAsia="Times New Roman" w:hAnsi="Times New Roman"/>
                <w:color w:val="7F7F7F" w:themeColor="text1" w:themeTint="80"/>
                <w:sz w:val="24"/>
                <w:lang w:val="ru-RU"/>
              </w:rPr>
              <w:t>гимнастиче</w:t>
            </w:r>
            <w:proofErr w:type="spellEnd"/>
            <w:r w:rsidRPr="0040248B">
              <w:rPr>
                <w:rFonts w:ascii="Times New Roman" w:eastAsia="Times New Roman" w:hAnsi="Times New Roman"/>
                <w:color w:val="7F7F7F" w:themeColor="text1" w:themeTint="80"/>
                <w:sz w:val="24"/>
                <w:lang w:val="ru-RU"/>
              </w:rPr>
              <w:t>​</w:t>
            </w:r>
            <w:proofErr w:type="spellStart"/>
            <w:r w:rsidR="00E619C3" w:rsidRPr="0040248B">
              <w:rPr>
                <w:rFonts w:ascii="Times New Roman" w:eastAsia="Times New Roman" w:hAnsi="Times New Roman"/>
                <w:color w:val="7F7F7F" w:themeColor="text1" w:themeTint="80"/>
                <w:sz w:val="24"/>
                <w:lang w:val="ru-RU"/>
              </w:rPr>
              <w:t>ском</w:t>
            </w:r>
            <w:proofErr w:type="spellEnd"/>
            <w:proofErr w:type="gramEnd"/>
            <w:r w:rsidRPr="0040248B">
              <w:rPr>
                <w:rFonts w:ascii="Times New Roman" w:eastAsia="Times New Roman" w:hAnsi="Times New Roman"/>
                <w:color w:val="7F7F7F" w:themeColor="text1" w:themeTint="80"/>
                <w:sz w:val="24"/>
                <w:lang w:val="ru-RU"/>
              </w:rPr>
              <w:t xml:space="preserve"> бревне: </w:t>
            </w:r>
            <w:r w:rsidRPr="0040248B">
              <w:rPr>
                <w:color w:val="7F7F7F" w:themeColor="text1" w:themeTint="80"/>
                <w:lang w:val="ru-RU"/>
              </w:rPr>
              <w:br/>
            </w:r>
            <w:proofErr w:type="spellStart"/>
            <w:r w:rsidRPr="0040248B">
              <w:rPr>
                <w:rFonts w:ascii="Times New Roman" w:eastAsia="Times New Roman" w:hAnsi="Times New Roman"/>
                <w:color w:val="7F7F7F" w:themeColor="text1" w:themeTint="80"/>
                <w:sz w:val="24"/>
                <w:lang w:val="ru-RU"/>
              </w:rPr>
              <w:t>передви</w:t>
            </w:r>
            <w:proofErr w:type="spellEnd"/>
            <w:r w:rsidRPr="0040248B">
              <w:rPr>
                <w:rFonts w:ascii="Times New Roman" w:eastAsia="Times New Roman" w:hAnsi="Times New Roman"/>
                <w:color w:val="7F7F7F" w:themeColor="text1" w:themeTint="80"/>
                <w:sz w:val="24"/>
                <w:lang w:val="ru-RU"/>
              </w:rPr>
              <w:t>​</w:t>
            </w:r>
            <w:proofErr w:type="spellStart"/>
            <w:r w:rsidR="00E619C3" w:rsidRPr="0040248B">
              <w:rPr>
                <w:rFonts w:ascii="Times New Roman" w:eastAsia="Times New Roman" w:hAnsi="Times New Roman"/>
                <w:color w:val="7F7F7F" w:themeColor="text1" w:themeTint="80"/>
                <w:sz w:val="24"/>
                <w:lang w:val="ru-RU"/>
              </w:rPr>
              <w:t>жение</w:t>
            </w:r>
            <w:proofErr w:type="spellEnd"/>
            <w:r w:rsidRPr="0040248B">
              <w:rPr>
                <w:rFonts w:ascii="Times New Roman" w:eastAsia="Times New Roman" w:hAnsi="Times New Roman"/>
                <w:color w:val="7F7F7F" w:themeColor="text1" w:themeTint="80"/>
                <w:sz w:val="24"/>
                <w:lang w:val="ru-RU"/>
              </w:rPr>
              <w:t xml:space="preserve"> ходьбой с </w:t>
            </w:r>
            <w:r w:rsidRPr="0040248B">
              <w:rPr>
                <w:color w:val="7F7F7F" w:themeColor="text1" w:themeTint="80"/>
                <w:lang w:val="ru-RU"/>
              </w:rPr>
              <w:br/>
            </w:r>
            <w:proofErr w:type="spellStart"/>
            <w:r w:rsidRPr="0040248B">
              <w:rPr>
                <w:rFonts w:ascii="Times New Roman" w:eastAsia="Times New Roman" w:hAnsi="Times New Roman"/>
                <w:color w:val="7F7F7F" w:themeColor="text1" w:themeTint="80"/>
                <w:sz w:val="24"/>
                <w:lang w:val="ru-RU"/>
              </w:rPr>
              <w:t>пово</w:t>
            </w:r>
            <w:proofErr w:type="spellEnd"/>
            <w:r w:rsidRPr="0040248B">
              <w:rPr>
                <w:rFonts w:ascii="Times New Roman" w:eastAsia="Times New Roman" w:hAnsi="Times New Roman"/>
                <w:color w:val="7F7F7F" w:themeColor="text1" w:themeTint="80"/>
                <w:sz w:val="24"/>
                <w:lang w:val="ru-RU"/>
              </w:rPr>
              <w:t xml:space="preserve">​ротами кругом и на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90°, лёгкие подпрыгивания; подпрыгивания толчком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двумя нога​ми;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передвижение приставным шагом (девочки).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rPr>
              <w:t>16.12.2022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3F7A19">
        <w:trPr>
          <w:trHeight w:hRule="exact" w:val="268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0632BA">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30</w:t>
            </w:r>
            <w:r w:rsidR="008900DF"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86"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 xml:space="preserve"> </w:t>
            </w:r>
            <w:proofErr w:type="spellStart"/>
            <w:proofErr w:type="gramStart"/>
            <w:r w:rsidRPr="0040248B">
              <w:rPr>
                <w:rFonts w:ascii="Times New Roman" w:eastAsia="Times New Roman" w:hAnsi="Times New Roman"/>
                <w:color w:val="7F7F7F" w:themeColor="text1" w:themeTint="80"/>
                <w:sz w:val="24"/>
                <w:lang w:val="ru-RU"/>
              </w:rPr>
              <w:t>Упражне</w:t>
            </w:r>
            <w:proofErr w:type="spellEnd"/>
            <w:r w:rsidRPr="0040248B">
              <w:rPr>
                <w:rFonts w:ascii="Times New Roman" w:eastAsia="Times New Roman" w:hAnsi="Times New Roman"/>
                <w:color w:val="7F7F7F" w:themeColor="text1" w:themeTint="80"/>
                <w:sz w:val="24"/>
                <w:lang w:val="ru-RU"/>
              </w:rPr>
              <w:t>​</w:t>
            </w:r>
            <w:proofErr w:type="spellStart"/>
            <w:r w:rsidR="00A0444C" w:rsidRPr="0040248B">
              <w:rPr>
                <w:rFonts w:ascii="Times New Roman" w:eastAsia="Times New Roman" w:hAnsi="Times New Roman"/>
                <w:color w:val="7F7F7F" w:themeColor="text1" w:themeTint="80"/>
                <w:sz w:val="24"/>
                <w:lang w:val="ru-RU"/>
              </w:rPr>
              <w:t>ния</w:t>
            </w:r>
            <w:proofErr w:type="spellEnd"/>
            <w:proofErr w:type="gramEnd"/>
            <w:r w:rsidRPr="0040248B">
              <w:rPr>
                <w:rFonts w:ascii="Times New Roman" w:eastAsia="Times New Roman" w:hAnsi="Times New Roman"/>
                <w:color w:val="7F7F7F" w:themeColor="text1" w:themeTint="80"/>
                <w:sz w:val="24"/>
                <w:lang w:val="ru-RU"/>
              </w:rPr>
              <w:t xml:space="preserve"> на </w:t>
            </w:r>
            <w:r w:rsidRPr="0040248B">
              <w:rPr>
                <w:color w:val="7F7F7F" w:themeColor="text1" w:themeTint="80"/>
                <w:lang w:val="ru-RU"/>
              </w:rPr>
              <w:br/>
            </w:r>
            <w:r w:rsidR="00A0444C" w:rsidRPr="0040248B">
              <w:rPr>
                <w:rFonts w:ascii="Times New Roman" w:eastAsia="Times New Roman" w:hAnsi="Times New Roman"/>
                <w:color w:val="7F7F7F" w:themeColor="text1" w:themeTint="80"/>
                <w:sz w:val="24"/>
                <w:lang w:val="ru-RU"/>
              </w:rPr>
              <w:t>гимнастик</w:t>
            </w:r>
            <w:r w:rsidRPr="0040248B">
              <w:rPr>
                <w:rFonts w:ascii="Times New Roman" w:eastAsia="Times New Roman" w:hAnsi="Times New Roman"/>
                <w:color w:val="7F7F7F" w:themeColor="text1" w:themeTint="80"/>
                <w:sz w:val="24"/>
                <w:lang w:val="ru-RU"/>
              </w:rPr>
              <w:t xml:space="preserve">ой лестнице: </w:t>
            </w:r>
            <w:proofErr w:type="spellStart"/>
            <w:r w:rsidRPr="0040248B">
              <w:rPr>
                <w:rFonts w:ascii="Times New Roman" w:eastAsia="Times New Roman" w:hAnsi="Times New Roman"/>
                <w:color w:val="7F7F7F" w:themeColor="text1" w:themeTint="80"/>
                <w:sz w:val="24"/>
                <w:lang w:val="ru-RU"/>
              </w:rPr>
              <w:t>перелезание</w:t>
            </w:r>
            <w:proofErr w:type="spellEnd"/>
            <w:r w:rsidRPr="0040248B">
              <w:rPr>
                <w:rFonts w:ascii="Times New Roman" w:eastAsia="Times New Roman" w:hAnsi="Times New Roman"/>
                <w:color w:val="7F7F7F" w:themeColor="text1" w:themeTint="80"/>
                <w:sz w:val="24"/>
                <w:lang w:val="ru-RU"/>
              </w:rPr>
              <w:t xml:space="preserve">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приставным шагом правым и левым боком; лазанье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разноимённым </w:t>
            </w:r>
            <w:proofErr w:type="spellStart"/>
            <w:r w:rsidRPr="0040248B">
              <w:rPr>
                <w:rFonts w:ascii="Times New Roman" w:eastAsia="Times New Roman" w:hAnsi="Times New Roman"/>
                <w:color w:val="7F7F7F" w:themeColor="text1" w:themeTint="80"/>
                <w:sz w:val="24"/>
                <w:lang w:val="ru-RU"/>
              </w:rPr>
              <w:t>спосо</w:t>
            </w:r>
            <w:proofErr w:type="spellEnd"/>
            <w:r w:rsidRPr="0040248B">
              <w:rPr>
                <w:rFonts w:ascii="Times New Roman" w:eastAsia="Times New Roman" w:hAnsi="Times New Roman"/>
                <w:color w:val="7F7F7F" w:themeColor="text1" w:themeTint="80"/>
                <w:sz w:val="24"/>
                <w:lang w:val="ru-RU"/>
              </w:rPr>
              <w:t xml:space="preserve">​бом по диагонали и одноимённым </w:t>
            </w:r>
            <w:r w:rsidR="00A0444C" w:rsidRPr="0040248B">
              <w:rPr>
                <w:rFonts w:ascii="Times New Roman" w:eastAsia="Times New Roman" w:hAnsi="Times New Roman"/>
                <w:color w:val="7F7F7F" w:themeColor="text1" w:themeTint="80"/>
                <w:sz w:val="24"/>
                <w:lang w:val="ru-RU"/>
              </w:rPr>
              <w:t>способ</w:t>
            </w:r>
            <w:r w:rsidRPr="0040248B">
              <w:rPr>
                <w:rFonts w:ascii="Times New Roman" w:eastAsia="Times New Roman" w:hAnsi="Times New Roman"/>
                <w:color w:val="7F7F7F" w:themeColor="text1" w:themeTint="80"/>
                <w:sz w:val="24"/>
                <w:lang w:val="ru-RU"/>
              </w:rPr>
              <w:t>​ом вверх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CA42DE">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21</w:t>
            </w:r>
            <w:r w:rsidR="008900DF" w:rsidRPr="0040248B">
              <w:rPr>
                <w:rFonts w:ascii="Times New Roman" w:eastAsia="Times New Roman" w:hAnsi="Times New Roman"/>
                <w:color w:val="7F7F7F" w:themeColor="text1" w:themeTint="80"/>
                <w:sz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0632BA">
        <w:trPr>
          <w:trHeight w:hRule="exact" w:val="19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0632BA">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31</w:t>
            </w:r>
            <w:r w:rsidR="008900DF"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81" w:lineRule="auto"/>
              <w:ind w:left="72" w:right="288"/>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Расхождение на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гимнастической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скамейке правым и левым боком </w:t>
            </w:r>
            <w:r w:rsidR="00A0444C" w:rsidRPr="0040248B">
              <w:rPr>
                <w:rFonts w:ascii="Times New Roman" w:eastAsia="Times New Roman" w:hAnsi="Times New Roman"/>
                <w:color w:val="7F7F7F" w:themeColor="text1" w:themeTint="80"/>
                <w:sz w:val="24"/>
                <w:lang w:val="ru-RU"/>
              </w:rPr>
              <w:t>способ</w:t>
            </w:r>
            <w:r w:rsidRPr="0040248B">
              <w:rPr>
                <w:rFonts w:ascii="Times New Roman" w:eastAsia="Times New Roman" w:hAnsi="Times New Roman"/>
                <w:color w:val="7F7F7F" w:themeColor="text1" w:themeTint="80"/>
                <w:sz w:val="24"/>
                <w:lang w:val="ru-RU"/>
              </w:rPr>
              <w:t>​ом</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«удерживая за плечи» и в парах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0669E6">
            <w:pPr>
              <w:autoSpaceDE w:val="0"/>
              <w:autoSpaceDN w:val="0"/>
              <w:spacing w:before="98" w:after="0" w:line="230"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0669E6">
            <w:pPr>
              <w:autoSpaceDE w:val="0"/>
              <w:autoSpaceDN w:val="0"/>
              <w:spacing w:before="98" w:after="0" w:line="230"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rPr>
              <w:t>2</w:t>
            </w:r>
            <w:r w:rsidR="00CA42DE" w:rsidRPr="0040248B">
              <w:rPr>
                <w:rFonts w:ascii="Times New Roman" w:eastAsia="Times New Roman" w:hAnsi="Times New Roman"/>
                <w:color w:val="7F7F7F" w:themeColor="text1" w:themeTint="80"/>
                <w:sz w:val="24"/>
                <w:lang w:val="ru-RU"/>
              </w:rPr>
              <w:t>3</w:t>
            </w:r>
            <w:r w:rsidRPr="0040248B">
              <w:rPr>
                <w:rFonts w:ascii="Times New Roman" w:eastAsia="Times New Roman" w:hAnsi="Times New Roman"/>
                <w:color w:val="7F7F7F" w:themeColor="text1" w:themeTint="80"/>
                <w:sz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D03B8" w:rsidRPr="0040248B" w:rsidRDefault="008900DF">
            <w:pPr>
              <w:autoSpaceDE w:val="0"/>
              <w:autoSpaceDN w:val="0"/>
              <w:spacing w:before="98" w:after="0" w:line="262" w:lineRule="auto"/>
              <w:ind w:right="432"/>
              <w:jc w:val="center"/>
              <w:rPr>
                <w:color w:val="7F7F7F" w:themeColor="text1" w:themeTint="80"/>
              </w:rPr>
            </w:pPr>
            <w:proofErr w:type="spellStart"/>
            <w:r w:rsidRPr="0040248B">
              <w:rPr>
                <w:rFonts w:ascii="Times New Roman" w:eastAsia="Times New Roman" w:hAnsi="Times New Roman"/>
                <w:color w:val="7F7F7F" w:themeColor="text1" w:themeTint="80"/>
                <w:sz w:val="24"/>
              </w:rPr>
              <w:t>Рубежный</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контроль</w:t>
            </w:r>
            <w:proofErr w:type="spellEnd"/>
            <w:r w:rsidRPr="0040248B">
              <w:rPr>
                <w:rFonts w:ascii="Times New Roman" w:eastAsia="Times New Roman" w:hAnsi="Times New Roman"/>
                <w:color w:val="7F7F7F" w:themeColor="text1" w:themeTint="80"/>
                <w:sz w:val="24"/>
              </w:rPr>
              <w:t>;</w:t>
            </w:r>
          </w:p>
        </w:tc>
      </w:tr>
      <w:tr w:rsidR="0040248B" w:rsidRPr="0040248B" w:rsidTr="00F26364">
        <w:trPr>
          <w:trHeight w:hRule="exact" w:val="29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632BA" w:rsidRPr="0040248B" w:rsidRDefault="000632BA" w:rsidP="000632BA">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32</w:t>
            </w:r>
            <w:r w:rsidR="00075CE1" w:rsidRPr="0040248B">
              <w:rPr>
                <w:rFonts w:ascii="Times New Roman" w:eastAsia="Times New Roman" w:hAnsi="Times New Roman"/>
                <w:color w:val="7F7F7F" w:themeColor="text1" w:themeTint="80"/>
                <w:sz w:val="24"/>
                <w:lang w:val="ru-RU"/>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0632BA" w:rsidRPr="0040248B" w:rsidRDefault="000632BA" w:rsidP="000632BA">
            <w:pPr>
              <w:autoSpaceDE w:val="0"/>
              <w:autoSpaceDN w:val="0"/>
              <w:spacing w:before="98" w:after="0" w:line="281" w:lineRule="auto"/>
              <w:ind w:left="72" w:right="288"/>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Физическая подготовка к выполнению нормативов комплекса ГТО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использованием средств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базовой физической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подготовки, видов спорта и оздоровительных систем физической 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32BA" w:rsidRPr="0040248B" w:rsidRDefault="000632BA" w:rsidP="000632BA">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32BA" w:rsidRPr="0040248B" w:rsidRDefault="000632BA" w:rsidP="000632BA">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32BA" w:rsidRPr="0040248B" w:rsidRDefault="000632BA" w:rsidP="000632BA">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32BA" w:rsidRPr="0040248B" w:rsidRDefault="000632BA" w:rsidP="000632BA">
            <w:pPr>
              <w:autoSpaceDE w:val="0"/>
              <w:autoSpaceDN w:val="0"/>
              <w:spacing w:before="98" w:after="0" w:line="230" w:lineRule="auto"/>
              <w:jc w:val="center"/>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rPr>
              <w:t>2</w:t>
            </w:r>
            <w:r w:rsidR="000B1F20" w:rsidRPr="0040248B">
              <w:rPr>
                <w:rFonts w:ascii="Times New Roman" w:eastAsia="Times New Roman" w:hAnsi="Times New Roman"/>
                <w:color w:val="7F7F7F" w:themeColor="text1" w:themeTint="80"/>
                <w:sz w:val="24"/>
                <w:lang w:val="ru-RU"/>
              </w:rPr>
              <w:t>8</w:t>
            </w:r>
            <w:r w:rsidRPr="0040248B">
              <w:rPr>
                <w:rFonts w:ascii="Times New Roman" w:eastAsia="Times New Roman" w:hAnsi="Times New Roman"/>
                <w:color w:val="7F7F7F" w:themeColor="text1" w:themeTint="80"/>
                <w:sz w:val="24"/>
              </w:rPr>
              <w:t>.</w:t>
            </w:r>
            <w:r w:rsidRPr="0040248B">
              <w:rPr>
                <w:rFonts w:ascii="Times New Roman" w:eastAsia="Times New Roman" w:hAnsi="Times New Roman"/>
                <w:color w:val="7F7F7F" w:themeColor="text1" w:themeTint="80"/>
                <w:sz w:val="24"/>
                <w:lang w:val="ru-RU"/>
              </w:rPr>
              <w:t>1</w:t>
            </w:r>
            <w:r w:rsidRPr="0040248B">
              <w:rPr>
                <w:rFonts w:ascii="Times New Roman" w:eastAsia="Times New Roman" w:hAnsi="Times New Roman"/>
                <w:color w:val="7F7F7F" w:themeColor="text1" w:themeTint="80"/>
                <w:sz w:val="24"/>
              </w:rPr>
              <w:t>2.202</w:t>
            </w:r>
            <w:r w:rsidRPr="0040248B">
              <w:rPr>
                <w:rFonts w:ascii="Times New Roman" w:eastAsia="Times New Roman" w:hAnsi="Times New Roman"/>
                <w:color w:val="7F7F7F" w:themeColor="text1" w:themeTint="80"/>
                <w:sz w:val="24"/>
                <w:lang w:val="ru-RU"/>
              </w:rPr>
              <w:t>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0632BA" w:rsidRPr="0040248B" w:rsidRDefault="000632BA" w:rsidP="000632BA">
            <w:pPr>
              <w:autoSpaceDE w:val="0"/>
              <w:autoSpaceDN w:val="0"/>
              <w:spacing w:before="98" w:after="0" w:line="262" w:lineRule="auto"/>
              <w:ind w:right="432"/>
              <w:jc w:val="center"/>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Тестирование</w:t>
            </w:r>
            <w:proofErr w:type="spellEnd"/>
            <w:r w:rsidRPr="0040248B">
              <w:rPr>
                <w:rFonts w:ascii="Times New Roman" w:eastAsia="Times New Roman" w:hAnsi="Times New Roman"/>
                <w:color w:val="7F7F7F" w:themeColor="text1" w:themeTint="80"/>
                <w:sz w:val="24"/>
              </w:rPr>
              <w:t>;</w:t>
            </w:r>
          </w:p>
        </w:tc>
      </w:tr>
      <w:tr w:rsidR="0040248B" w:rsidRPr="0040248B" w:rsidTr="003F7A19">
        <w:trPr>
          <w:trHeight w:hRule="exact" w:val="184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75CE1" w:rsidRPr="0040248B" w:rsidRDefault="00075CE1" w:rsidP="00075CE1">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lastRenderedPageBreak/>
              <w:t>33.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075CE1" w:rsidRPr="0040248B" w:rsidRDefault="00075CE1" w:rsidP="00075CE1">
            <w:pPr>
              <w:autoSpaceDE w:val="0"/>
              <w:autoSpaceDN w:val="0"/>
              <w:spacing w:before="98" w:after="0" w:line="278" w:lineRule="auto"/>
              <w:ind w:left="72" w:right="288"/>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Роль и значение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физкультурно-</w:t>
            </w:r>
          </w:p>
          <w:p w:rsidR="00075CE1" w:rsidRPr="0040248B" w:rsidRDefault="00075CE1" w:rsidP="00075CE1">
            <w:pPr>
              <w:autoSpaceDE w:val="0"/>
              <w:autoSpaceDN w:val="0"/>
              <w:spacing w:before="98" w:after="0" w:line="281" w:lineRule="auto"/>
              <w:ind w:left="72" w:right="288"/>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оздоровительной </w:t>
            </w:r>
            <w:proofErr w:type="gramStart"/>
            <w:r w:rsidRPr="0040248B">
              <w:rPr>
                <w:rFonts w:ascii="Times New Roman" w:eastAsia="Times New Roman" w:hAnsi="Times New Roman"/>
                <w:color w:val="7F7F7F" w:themeColor="text1" w:themeTint="80"/>
                <w:sz w:val="24"/>
                <w:lang w:val="ru-RU"/>
              </w:rPr>
              <w:t>деятельно​</w:t>
            </w:r>
            <w:proofErr w:type="spellStart"/>
            <w:r w:rsidRPr="0040248B">
              <w:rPr>
                <w:rFonts w:ascii="Times New Roman" w:eastAsia="Times New Roman" w:hAnsi="Times New Roman"/>
                <w:color w:val="7F7F7F" w:themeColor="text1" w:themeTint="80"/>
                <w:sz w:val="24"/>
                <w:lang w:val="ru-RU"/>
              </w:rPr>
              <w:t>сти</w:t>
            </w:r>
            <w:proofErr w:type="spellEnd"/>
            <w:proofErr w:type="gramEnd"/>
            <w:r w:rsidRPr="0040248B">
              <w:rPr>
                <w:rFonts w:ascii="Times New Roman" w:eastAsia="Times New Roman" w:hAnsi="Times New Roman"/>
                <w:color w:val="7F7F7F" w:themeColor="text1" w:themeTint="80"/>
                <w:sz w:val="24"/>
                <w:lang w:val="ru-RU"/>
              </w:rPr>
              <w:t xml:space="preserve"> в здоровом образе жизни современного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75CE1" w:rsidRPr="0040248B" w:rsidRDefault="00075CE1" w:rsidP="00075CE1">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75CE1" w:rsidRPr="0040248B" w:rsidRDefault="00075CE1" w:rsidP="00075CE1">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75CE1" w:rsidRPr="0040248B" w:rsidRDefault="00075CE1" w:rsidP="00075CE1">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75CE1" w:rsidRPr="0040248B" w:rsidRDefault="00075CE1" w:rsidP="00075CE1">
            <w:pPr>
              <w:autoSpaceDE w:val="0"/>
              <w:autoSpaceDN w:val="0"/>
              <w:spacing w:before="98" w:after="0" w:line="230" w:lineRule="auto"/>
              <w:jc w:val="center"/>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lang w:val="ru-RU"/>
              </w:rPr>
              <w:t>11</w:t>
            </w:r>
            <w:r w:rsidRPr="0040248B">
              <w:rPr>
                <w:rFonts w:ascii="Times New Roman" w:eastAsia="Times New Roman" w:hAnsi="Times New Roman"/>
                <w:color w:val="7F7F7F" w:themeColor="text1" w:themeTint="80"/>
                <w:sz w:val="24"/>
              </w:rPr>
              <w:t>.0</w:t>
            </w:r>
            <w:r w:rsidRPr="0040248B">
              <w:rPr>
                <w:rFonts w:ascii="Times New Roman" w:eastAsia="Times New Roman" w:hAnsi="Times New Roman"/>
                <w:color w:val="7F7F7F" w:themeColor="text1" w:themeTint="80"/>
                <w:sz w:val="24"/>
                <w:lang w:val="ru-RU"/>
              </w:rPr>
              <w:t>1</w:t>
            </w:r>
            <w:r w:rsidRPr="0040248B">
              <w:rPr>
                <w:rFonts w:ascii="Times New Roman" w:eastAsia="Times New Roman" w:hAnsi="Times New Roman"/>
                <w:color w:val="7F7F7F" w:themeColor="text1" w:themeTint="80"/>
                <w:sz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075CE1" w:rsidRPr="0040248B" w:rsidRDefault="00075CE1" w:rsidP="00075CE1">
            <w:pPr>
              <w:autoSpaceDE w:val="0"/>
              <w:autoSpaceDN w:val="0"/>
              <w:spacing w:before="98" w:after="0" w:line="262" w:lineRule="auto"/>
              <w:ind w:right="432"/>
              <w:jc w:val="center"/>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Устный</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опрос</w:t>
            </w:r>
            <w:proofErr w:type="spellEnd"/>
            <w:r w:rsidRPr="0040248B">
              <w:rPr>
                <w:rFonts w:ascii="Times New Roman" w:eastAsia="Times New Roman" w:hAnsi="Times New Roman"/>
                <w:color w:val="7F7F7F" w:themeColor="text1" w:themeTint="80"/>
                <w:sz w:val="24"/>
              </w:rPr>
              <w:t>;</w:t>
            </w:r>
          </w:p>
        </w:tc>
      </w:tr>
      <w:tr w:rsidR="0040248B" w:rsidRPr="0040248B" w:rsidTr="003F7A19">
        <w:trPr>
          <w:trHeight w:hRule="exact" w:val="439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33</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86"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«Зимние виды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спорта». Знакомство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рекомендациями учителя по технике безопасности на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занятиях лыжной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подготовкой; способами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использования упражнений в передвижении на лыжах для развития выносливости.</w:t>
            </w:r>
          </w:p>
          <w:p w:rsidR="003F7A19" w:rsidRPr="0040248B" w:rsidRDefault="003F7A19" w:rsidP="003F7A19">
            <w:pPr>
              <w:autoSpaceDE w:val="0"/>
              <w:autoSpaceDN w:val="0"/>
              <w:spacing w:before="98" w:after="0" w:line="278" w:lineRule="auto"/>
              <w:ind w:left="72" w:right="288"/>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Повороты на лыжах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переступанием на месте и в движении по учебной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425EC6" w:rsidP="003F7A19">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jc w:val="center"/>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rPr>
              <w:t>1</w:t>
            </w:r>
            <w:r w:rsidRPr="0040248B">
              <w:rPr>
                <w:rFonts w:ascii="Times New Roman" w:eastAsia="Times New Roman" w:hAnsi="Times New Roman"/>
                <w:color w:val="7F7F7F" w:themeColor="text1" w:themeTint="80"/>
                <w:sz w:val="24"/>
                <w:lang w:val="ru-RU"/>
              </w:rPr>
              <w:t>3</w:t>
            </w:r>
            <w:r w:rsidRPr="0040248B">
              <w:rPr>
                <w:rFonts w:ascii="Times New Roman" w:eastAsia="Times New Roman" w:hAnsi="Times New Roman"/>
                <w:color w:val="7F7F7F" w:themeColor="text1" w:themeTint="80"/>
                <w:sz w:val="24"/>
              </w:rPr>
              <w:t>.01.2023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62" w:lineRule="auto"/>
              <w:ind w:right="432"/>
              <w:jc w:val="center"/>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Устный</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опрос</w:t>
            </w:r>
            <w:proofErr w:type="spellEnd"/>
            <w:r w:rsidRPr="0040248B">
              <w:rPr>
                <w:rFonts w:ascii="Times New Roman" w:eastAsia="Times New Roman" w:hAnsi="Times New Roman"/>
                <w:color w:val="7F7F7F" w:themeColor="text1" w:themeTint="80"/>
                <w:sz w:val="24"/>
              </w:rPr>
              <w:t>;</w:t>
            </w:r>
          </w:p>
        </w:tc>
      </w:tr>
      <w:tr w:rsidR="0040248B" w:rsidRPr="0040248B" w:rsidTr="003F7A19">
        <w:trPr>
          <w:trHeight w:hRule="exact" w:val="11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34</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78" w:lineRule="auto"/>
              <w:ind w:left="72" w:right="288"/>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Передвижение на лыжах попеременным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двушажным ходом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jc w:val="center"/>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rPr>
              <w:t>1</w:t>
            </w:r>
            <w:r w:rsidRPr="0040248B">
              <w:rPr>
                <w:rFonts w:ascii="Times New Roman" w:eastAsia="Times New Roman" w:hAnsi="Times New Roman"/>
                <w:color w:val="7F7F7F" w:themeColor="text1" w:themeTint="80"/>
                <w:sz w:val="24"/>
                <w:lang w:val="ru-RU"/>
              </w:rPr>
              <w:t>8</w:t>
            </w:r>
            <w:r w:rsidRPr="0040248B">
              <w:rPr>
                <w:rFonts w:ascii="Times New Roman" w:eastAsia="Times New Roman" w:hAnsi="Times New Roman"/>
                <w:color w:val="7F7F7F" w:themeColor="text1" w:themeTint="80"/>
                <w:sz w:val="24"/>
              </w:rPr>
              <w:t>.01.2023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62" w:lineRule="auto"/>
              <w:ind w:right="432"/>
              <w:jc w:val="center"/>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3F7A19">
        <w:trPr>
          <w:trHeight w:hRule="exact" w:val="100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35</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78" w:lineRule="auto"/>
              <w:ind w:left="72" w:right="288"/>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Передвижение на лыжах попеременным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двушажным ходом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jc w:val="center"/>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20</w:t>
            </w:r>
            <w:r w:rsidRPr="0040248B">
              <w:rPr>
                <w:rFonts w:ascii="Times New Roman" w:eastAsia="Times New Roman" w:hAnsi="Times New Roman"/>
                <w:color w:val="7F7F7F" w:themeColor="text1" w:themeTint="80"/>
                <w:sz w:val="24"/>
              </w:rPr>
              <w:t>.01.2023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62" w:lineRule="auto"/>
              <w:ind w:right="432"/>
              <w:jc w:val="center"/>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3F7A19">
        <w:trPr>
          <w:trHeight w:hRule="exact" w:val="11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36</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78" w:lineRule="auto"/>
              <w:ind w:left="72" w:right="288"/>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Передвижение на лыжах попеременным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двушажным ходом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jc w:val="center"/>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25</w:t>
            </w:r>
            <w:r w:rsidRPr="0040248B">
              <w:rPr>
                <w:rFonts w:ascii="Times New Roman" w:eastAsia="Times New Roman" w:hAnsi="Times New Roman"/>
                <w:color w:val="7F7F7F" w:themeColor="text1" w:themeTint="80"/>
                <w:sz w:val="24"/>
              </w:rPr>
              <w:t>.01.2023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62" w:lineRule="auto"/>
              <w:ind w:right="432"/>
              <w:jc w:val="center"/>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3F7A19">
        <w:trPr>
          <w:trHeight w:hRule="exact" w:val="11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37</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78" w:lineRule="auto"/>
              <w:ind w:left="72" w:right="288"/>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Передвижение на лыжах попеременным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двушажным ходом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jc w:val="center"/>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rPr>
              <w:t>2</w:t>
            </w:r>
            <w:r w:rsidRPr="0040248B">
              <w:rPr>
                <w:rFonts w:ascii="Times New Roman" w:eastAsia="Times New Roman" w:hAnsi="Times New Roman"/>
                <w:color w:val="7F7F7F" w:themeColor="text1" w:themeTint="80"/>
                <w:sz w:val="24"/>
                <w:lang w:val="ru-RU"/>
              </w:rPr>
              <w:t>7</w:t>
            </w:r>
            <w:r w:rsidRPr="0040248B">
              <w:rPr>
                <w:rFonts w:ascii="Times New Roman" w:eastAsia="Times New Roman" w:hAnsi="Times New Roman"/>
                <w:color w:val="7F7F7F" w:themeColor="text1" w:themeTint="80"/>
                <w:sz w:val="24"/>
              </w:rPr>
              <w:t>.01.2023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62" w:lineRule="auto"/>
              <w:ind w:right="432"/>
              <w:jc w:val="center"/>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3F7A19">
        <w:trPr>
          <w:trHeight w:hRule="exact" w:val="11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38</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78" w:lineRule="auto"/>
              <w:ind w:left="72" w:right="288"/>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Передвижение на лыжах попеременным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двушажным ходом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jc w:val="center"/>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01</w:t>
            </w:r>
            <w:r w:rsidRPr="0040248B">
              <w:rPr>
                <w:rFonts w:ascii="Times New Roman" w:eastAsia="Times New Roman" w:hAnsi="Times New Roman"/>
                <w:color w:val="7F7F7F" w:themeColor="text1" w:themeTint="80"/>
                <w:sz w:val="24"/>
              </w:rPr>
              <w:t>.0</w:t>
            </w:r>
            <w:r w:rsidRPr="0040248B">
              <w:rPr>
                <w:rFonts w:ascii="Times New Roman" w:eastAsia="Times New Roman" w:hAnsi="Times New Roman"/>
                <w:color w:val="7F7F7F" w:themeColor="text1" w:themeTint="80"/>
                <w:sz w:val="24"/>
                <w:lang w:val="ru-RU"/>
              </w:rPr>
              <w:t>2</w:t>
            </w:r>
            <w:r w:rsidRPr="0040248B">
              <w:rPr>
                <w:rFonts w:ascii="Times New Roman" w:eastAsia="Times New Roman" w:hAnsi="Times New Roman"/>
                <w:color w:val="7F7F7F" w:themeColor="text1" w:themeTint="80"/>
                <w:sz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62" w:lineRule="auto"/>
              <w:ind w:right="432"/>
              <w:jc w:val="center"/>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3F7A19">
        <w:trPr>
          <w:trHeight w:hRule="exact" w:val="9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39</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78" w:lineRule="auto"/>
              <w:ind w:left="72" w:right="288"/>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Передвижение на лыжах попеременным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двушажным ходом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jc w:val="center"/>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03</w:t>
            </w:r>
            <w:r w:rsidRPr="0040248B">
              <w:rPr>
                <w:rFonts w:ascii="Times New Roman" w:eastAsia="Times New Roman" w:hAnsi="Times New Roman"/>
                <w:color w:val="7F7F7F" w:themeColor="text1" w:themeTint="80"/>
                <w:sz w:val="24"/>
              </w:rPr>
              <w:t>.0</w:t>
            </w:r>
            <w:r w:rsidRPr="0040248B">
              <w:rPr>
                <w:rFonts w:ascii="Times New Roman" w:eastAsia="Times New Roman" w:hAnsi="Times New Roman"/>
                <w:color w:val="7F7F7F" w:themeColor="text1" w:themeTint="80"/>
                <w:sz w:val="24"/>
                <w:lang w:val="ru-RU"/>
              </w:rPr>
              <w:t>2</w:t>
            </w:r>
            <w:r w:rsidRPr="0040248B">
              <w:rPr>
                <w:rFonts w:ascii="Times New Roman" w:eastAsia="Times New Roman" w:hAnsi="Times New Roman"/>
                <w:color w:val="7F7F7F" w:themeColor="text1" w:themeTint="80"/>
                <w:sz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62" w:lineRule="auto"/>
              <w:ind w:right="432"/>
              <w:jc w:val="center"/>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3F7A19">
        <w:trPr>
          <w:trHeight w:hRule="exact" w:val="71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40</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78" w:lineRule="auto"/>
              <w:ind w:left="72" w:right="288"/>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Подъём в горку на лыжах способом «лесенка»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jc w:val="center"/>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08</w:t>
            </w:r>
            <w:r w:rsidRPr="0040248B">
              <w:rPr>
                <w:rFonts w:ascii="Times New Roman" w:eastAsia="Times New Roman" w:hAnsi="Times New Roman"/>
                <w:color w:val="7F7F7F" w:themeColor="text1" w:themeTint="80"/>
                <w:sz w:val="24"/>
              </w:rPr>
              <w:t>.0</w:t>
            </w:r>
            <w:r w:rsidRPr="0040248B">
              <w:rPr>
                <w:rFonts w:ascii="Times New Roman" w:eastAsia="Times New Roman" w:hAnsi="Times New Roman"/>
                <w:color w:val="7F7F7F" w:themeColor="text1" w:themeTint="80"/>
                <w:sz w:val="24"/>
                <w:lang w:val="ru-RU"/>
              </w:rPr>
              <w:t>2</w:t>
            </w:r>
            <w:r w:rsidRPr="0040248B">
              <w:rPr>
                <w:rFonts w:ascii="Times New Roman" w:eastAsia="Times New Roman" w:hAnsi="Times New Roman"/>
                <w:color w:val="7F7F7F" w:themeColor="text1" w:themeTint="80"/>
                <w:sz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62" w:lineRule="auto"/>
              <w:ind w:right="432"/>
              <w:jc w:val="center"/>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3F7A19">
        <w:trPr>
          <w:trHeight w:hRule="exact" w:val="7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41</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78" w:lineRule="auto"/>
              <w:ind w:left="72" w:right="288"/>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Подъём в горку на лыжах способом «лесенка»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jc w:val="center"/>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10</w:t>
            </w:r>
            <w:r w:rsidRPr="0040248B">
              <w:rPr>
                <w:rFonts w:ascii="Times New Roman" w:eastAsia="Times New Roman" w:hAnsi="Times New Roman"/>
                <w:color w:val="7F7F7F" w:themeColor="text1" w:themeTint="80"/>
                <w:sz w:val="24"/>
              </w:rPr>
              <w:t>.0</w:t>
            </w:r>
            <w:r w:rsidRPr="0040248B">
              <w:rPr>
                <w:rFonts w:ascii="Times New Roman" w:eastAsia="Times New Roman" w:hAnsi="Times New Roman"/>
                <w:color w:val="7F7F7F" w:themeColor="text1" w:themeTint="80"/>
                <w:sz w:val="24"/>
                <w:lang w:val="ru-RU"/>
              </w:rPr>
              <w:t>2</w:t>
            </w:r>
            <w:r w:rsidRPr="0040248B">
              <w:rPr>
                <w:rFonts w:ascii="Times New Roman" w:eastAsia="Times New Roman" w:hAnsi="Times New Roman"/>
                <w:color w:val="7F7F7F" w:themeColor="text1" w:themeTint="80"/>
                <w:sz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62" w:lineRule="auto"/>
              <w:ind w:right="432"/>
              <w:jc w:val="center"/>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3F7A19" w:rsidRPr="0040248B" w:rsidTr="003F7A19">
        <w:trPr>
          <w:trHeight w:hRule="exact" w:val="21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lastRenderedPageBreak/>
              <w:t>42</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78" w:lineRule="auto"/>
              <w:ind w:left="72" w:right="288"/>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Спуск на лыжах с пологого склона Преодоление небольших препятствий при спуске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30" w:lineRule="auto"/>
              <w:jc w:val="center"/>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15</w:t>
            </w:r>
            <w:r w:rsidRPr="0040248B">
              <w:rPr>
                <w:rFonts w:ascii="Times New Roman" w:eastAsia="Times New Roman" w:hAnsi="Times New Roman"/>
                <w:color w:val="7F7F7F" w:themeColor="text1" w:themeTint="80"/>
                <w:sz w:val="24"/>
              </w:rPr>
              <w:t xml:space="preserve">.02.2023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7A19" w:rsidRPr="0040248B" w:rsidRDefault="003F7A19" w:rsidP="003F7A19">
            <w:pPr>
              <w:autoSpaceDE w:val="0"/>
              <w:autoSpaceDN w:val="0"/>
              <w:spacing w:before="98" w:after="0" w:line="262" w:lineRule="auto"/>
              <w:ind w:right="432"/>
              <w:jc w:val="center"/>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bl>
    <w:p w:rsidR="004D03B8" w:rsidRPr="0040248B" w:rsidRDefault="004D03B8">
      <w:pPr>
        <w:autoSpaceDE w:val="0"/>
        <w:autoSpaceDN w:val="0"/>
        <w:spacing w:after="66" w:line="220" w:lineRule="exact"/>
        <w:rPr>
          <w:color w:val="7F7F7F" w:themeColor="text1" w:themeTint="80"/>
          <w:lang w:val="ru-RU"/>
        </w:rPr>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40248B" w:rsidRPr="0040248B" w:rsidTr="00E97624">
        <w:trPr>
          <w:trHeight w:hRule="exact" w:val="284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97624" w:rsidRPr="0040248B" w:rsidRDefault="006A3499" w:rsidP="00E97624">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44</w:t>
            </w:r>
            <w:r w:rsidR="00E97624"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97624" w:rsidRPr="0040248B" w:rsidRDefault="00E97624" w:rsidP="00E97624">
            <w:pPr>
              <w:autoSpaceDE w:val="0"/>
              <w:autoSpaceDN w:val="0"/>
              <w:spacing w:before="98" w:after="0" w:line="262" w:lineRule="auto"/>
              <w:ind w:left="72" w:right="288"/>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Физическая подготовка к выполнению нормативов комплекса ГТО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использованием средств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базовой физической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подготовки, видов спорта и оздоровительных систем физической 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97624" w:rsidRPr="0040248B" w:rsidRDefault="00E97624" w:rsidP="00E97624">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97624" w:rsidRPr="0040248B" w:rsidRDefault="00E97624" w:rsidP="00E97624">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97624" w:rsidRPr="0040248B" w:rsidRDefault="00E97624" w:rsidP="00E97624">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97624" w:rsidRPr="0040248B" w:rsidRDefault="00075CE1" w:rsidP="00E97624">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22</w:t>
            </w:r>
            <w:r w:rsidR="00E97624" w:rsidRPr="0040248B">
              <w:rPr>
                <w:rFonts w:ascii="Times New Roman" w:eastAsia="Times New Roman" w:hAnsi="Times New Roman"/>
                <w:color w:val="7F7F7F" w:themeColor="text1" w:themeTint="80"/>
                <w:sz w:val="24"/>
              </w:rPr>
              <w:t>.02.2023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E97624" w:rsidRPr="0040248B" w:rsidRDefault="00E97624" w:rsidP="00E97624">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Тестирование</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E97624">
        <w:trPr>
          <w:trHeight w:hRule="exact" w:val="28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97624" w:rsidRPr="0040248B" w:rsidRDefault="006A3499" w:rsidP="00E97624">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45</w:t>
            </w:r>
            <w:r w:rsidR="00E97624"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97624" w:rsidRPr="0040248B" w:rsidRDefault="00E97624" w:rsidP="00E97624">
            <w:pPr>
              <w:autoSpaceDE w:val="0"/>
              <w:autoSpaceDN w:val="0"/>
              <w:spacing w:before="98" w:after="0" w:line="262" w:lineRule="auto"/>
              <w:ind w:left="72" w:right="288"/>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Физическая подготовка к выполнению нормативов комплекса ГТО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использованием средств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базовой физической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подготовки, видов спорта и оздоровительных систем физической 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97624" w:rsidRPr="0040248B" w:rsidRDefault="00E97624" w:rsidP="00E97624">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97624" w:rsidRPr="0040248B" w:rsidRDefault="00E97624" w:rsidP="00E97624">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97624" w:rsidRPr="0040248B" w:rsidRDefault="00E97624" w:rsidP="00E97624">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97624" w:rsidRPr="0040248B" w:rsidRDefault="000B1F20" w:rsidP="00E97624">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2</w:t>
            </w:r>
            <w:r w:rsidR="00075CE1" w:rsidRPr="0040248B">
              <w:rPr>
                <w:rFonts w:ascii="Times New Roman" w:eastAsia="Times New Roman" w:hAnsi="Times New Roman"/>
                <w:color w:val="7F7F7F" w:themeColor="text1" w:themeTint="80"/>
                <w:sz w:val="24"/>
                <w:lang w:val="ru-RU"/>
              </w:rPr>
              <w:t>4</w:t>
            </w:r>
            <w:r w:rsidR="00E97624" w:rsidRPr="0040248B">
              <w:rPr>
                <w:rFonts w:ascii="Times New Roman" w:eastAsia="Times New Roman" w:hAnsi="Times New Roman"/>
                <w:color w:val="7F7F7F" w:themeColor="text1" w:themeTint="80"/>
                <w:sz w:val="24"/>
              </w:rPr>
              <w:t>.02.2023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E97624" w:rsidRPr="0040248B" w:rsidRDefault="00E97624" w:rsidP="00E97624">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Тестирование</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075CE1">
        <w:trPr>
          <w:trHeight w:hRule="exact" w:val="22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75CE1" w:rsidRPr="0040248B" w:rsidRDefault="00075CE1" w:rsidP="00075CE1">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46</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075CE1" w:rsidRPr="0040248B" w:rsidRDefault="00075CE1" w:rsidP="00075CE1">
            <w:pPr>
              <w:autoSpaceDE w:val="0"/>
              <w:autoSpaceDN w:val="0"/>
              <w:spacing w:before="98" w:after="0" w:line="262" w:lineRule="auto"/>
              <w:ind w:left="72" w:right="144"/>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Физическое развитие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человека и факторы,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влияющие на его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показатели. </w:t>
            </w:r>
            <w:proofErr w:type="spellStart"/>
            <w:r w:rsidRPr="0040248B">
              <w:rPr>
                <w:rFonts w:ascii="Times New Roman" w:eastAsia="Times New Roman" w:hAnsi="Times New Roman"/>
                <w:color w:val="7F7F7F" w:themeColor="text1" w:themeTint="80"/>
                <w:sz w:val="24"/>
              </w:rPr>
              <w:t>Измерение</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индивидуальных</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показателей</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физического</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развити</w:t>
            </w:r>
            <w:proofErr w:type="spellEnd"/>
            <w:r w:rsidRPr="0040248B">
              <w:rPr>
                <w:rFonts w:ascii="Times New Roman" w:eastAsia="Times New Roman" w:hAnsi="Times New Roman"/>
                <w:color w:val="7F7F7F" w:themeColor="text1" w:themeTint="80"/>
                <w:sz w:val="24"/>
                <w:lang w:val="ru-RU"/>
              </w:rPr>
              <w:t>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75CE1" w:rsidRPr="0040248B" w:rsidRDefault="00075CE1" w:rsidP="00075CE1">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75CE1" w:rsidRPr="0040248B" w:rsidRDefault="00075CE1" w:rsidP="00075CE1">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75CE1" w:rsidRPr="0040248B" w:rsidRDefault="00075CE1" w:rsidP="00075CE1">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75CE1" w:rsidRPr="0040248B" w:rsidRDefault="00C31992" w:rsidP="00075CE1">
            <w:pPr>
              <w:autoSpaceDE w:val="0"/>
              <w:autoSpaceDN w:val="0"/>
              <w:spacing w:before="98" w:after="0" w:line="230" w:lineRule="auto"/>
              <w:jc w:val="center"/>
              <w:rPr>
                <w:color w:val="7F7F7F" w:themeColor="text1" w:themeTint="80"/>
                <w:lang w:val="ru-RU"/>
              </w:rPr>
            </w:pPr>
            <w:r w:rsidRPr="0040248B">
              <w:rPr>
                <w:rFonts w:ascii="Times New Roman" w:eastAsia="Times New Roman" w:hAnsi="Times New Roman"/>
                <w:color w:val="7F7F7F" w:themeColor="text1" w:themeTint="80"/>
                <w:sz w:val="24"/>
                <w:lang w:val="ru-RU"/>
              </w:rPr>
              <w:t>01</w:t>
            </w:r>
            <w:r w:rsidR="00075CE1" w:rsidRPr="0040248B">
              <w:rPr>
                <w:rFonts w:ascii="Times New Roman" w:eastAsia="Times New Roman" w:hAnsi="Times New Roman"/>
                <w:color w:val="7F7F7F" w:themeColor="text1" w:themeTint="80"/>
                <w:sz w:val="24"/>
              </w:rPr>
              <w:t>.0</w:t>
            </w:r>
            <w:r w:rsidRPr="0040248B">
              <w:rPr>
                <w:rFonts w:ascii="Times New Roman" w:eastAsia="Times New Roman" w:hAnsi="Times New Roman"/>
                <w:color w:val="7F7F7F" w:themeColor="text1" w:themeTint="80"/>
                <w:sz w:val="24"/>
                <w:lang w:val="ru-RU"/>
              </w:rPr>
              <w:t>3</w:t>
            </w:r>
            <w:r w:rsidR="00075CE1" w:rsidRPr="0040248B">
              <w:rPr>
                <w:rFonts w:ascii="Times New Roman" w:eastAsia="Times New Roman" w:hAnsi="Times New Roman"/>
                <w:color w:val="7F7F7F" w:themeColor="text1" w:themeTint="80"/>
                <w:sz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075CE1" w:rsidRPr="0040248B" w:rsidRDefault="00075CE1" w:rsidP="00075CE1">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Устный</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опрос</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A47FD3">
        <w:trPr>
          <w:trHeight w:hRule="exact" w:val="297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100"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47</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100" w:after="0" w:line="286" w:lineRule="auto"/>
              <w:ind w:left="72" w:right="144"/>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Волейбол». Прямая нижняя подача мяча в волейболе Знакомство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рекомендациями учителя по использованию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подготовительных и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подводящих упражнений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для освоения технических действий игры волейбол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100"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100"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100"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100" w:after="0" w:line="230" w:lineRule="auto"/>
              <w:jc w:val="center"/>
              <w:rPr>
                <w:color w:val="7F7F7F" w:themeColor="text1" w:themeTint="80"/>
              </w:rPr>
            </w:pPr>
            <w:r w:rsidRPr="0040248B">
              <w:rPr>
                <w:rFonts w:ascii="Times New Roman" w:eastAsia="Times New Roman" w:hAnsi="Times New Roman"/>
                <w:color w:val="7F7F7F" w:themeColor="text1" w:themeTint="80"/>
                <w:sz w:val="24"/>
              </w:rPr>
              <w:t>0</w:t>
            </w:r>
            <w:r w:rsidR="00C31992" w:rsidRPr="0040248B">
              <w:rPr>
                <w:rFonts w:ascii="Times New Roman" w:eastAsia="Times New Roman" w:hAnsi="Times New Roman"/>
                <w:color w:val="7F7F7F" w:themeColor="text1" w:themeTint="80"/>
                <w:sz w:val="24"/>
                <w:lang w:val="ru-RU"/>
              </w:rPr>
              <w:t>3</w:t>
            </w:r>
            <w:r w:rsidRPr="0040248B">
              <w:rPr>
                <w:rFonts w:ascii="Times New Roman" w:eastAsia="Times New Roman" w:hAnsi="Times New Roman"/>
                <w:color w:val="7F7F7F" w:themeColor="text1" w:themeTint="80"/>
                <w:sz w:val="24"/>
              </w:rPr>
              <w:t>.03.2023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100" w:after="0" w:line="262"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A47FD3">
        <w:trPr>
          <w:trHeight w:hRule="exact" w:val="12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4</w:t>
            </w:r>
            <w:r w:rsidRPr="0040248B">
              <w:rPr>
                <w:rFonts w:ascii="Times New Roman" w:eastAsia="Times New Roman" w:hAnsi="Times New Roman"/>
                <w:color w:val="7F7F7F" w:themeColor="text1" w:themeTint="80"/>
                <w:sz w:val="24"/>
              </w:rPr>
              <w:t>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78" w:lineRule="auto"/>
              <w:ind w:left="72" w:right="288"/>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Приём и передача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волейбольного мяча двумя руками снизу на месте и в движении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C31992" w:rsidP="00654C00">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08</w:t>
            </w:r>
            <w:r w:rsidR="00654C00" w:rsidRPr="0040248B">
              <w:rPr>
                <w:rFonts w:ascii="Times New Roman" w:eastAsia="Times New Roman" w:hAnsi="Times New Roman"/>
                <w:color w:val="7F7F7F" w:themeColor="text1" w:themeTint="80"/>
                <w:sz w:val="24"/>
              </w:rPr>
              <w:t>.03.2023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62" w:lineRule="auto"/>
              <w:ind w:left="72" w:right="720"/>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654C00" w:rsidRPr="0040248B" w:rsidTr="00A47FD3">
        <w:trPr>
          <w:trHeight w:hRule="exact" w:val="14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lastRenderedPageBreak/>
              <w:t>49.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78" w:lineRule="auto"/>
              <w:ind w:left="72" w:right="288"/>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Приём и передача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волейбольного мяча двумя руками снизу на месте и в движении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jc w:val="center"/>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r w:rsidR="00C31992" w:rsidRPr="0040248B">
              <w:rPr>
                <w:rFonts w:ascii="Times New Roman" w:eastAsia="Times New Roman" w:hAnsi="Times New Roman"/>
                <w:color w:val="7F7F7F" w:themeColor="text1" w:themeTint="80"/>
                <w:sz w:val="24"/>
                <w:lang w:val="ru-RU"/>
              </w:rPr>
              <w:t>0</w:t>
            </w:r>
            <w:r w:rsidRPr="0040248B">
              <w:rPr>
                <w:rFonts w:ascii="Times New Roman" w:eastAsia="Times New Roman" w:hAnsi="Times New Roman"/>
                <w:color w:val="7F7F7F" w:themeColor="text1" w:themeTint="80"/>
                <w:sz w:val="24"/>
              </w:rPr>
              <w:t>.03.2023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62" w:lineRule="auto"/>
              <w:ind w:left="72" w:right="720"/>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bl>
    <w:p w:rsidR="004D03B8" w:rsidRPr="0040248B" w:rsidRDefault="004D03B8">
      <w:pPr>
        <w:autoSpaceDE w:val="0"/>
        <w:autoSpaceDN w:val="0"/>
        <w:spacing w:after="66" w:line="220" w:lineRule="exact"/>
        <w:rPr>
          <w:color w:val="7F7F7F" w:themeColor="text1" w:themeTint="80"/>
        </w:rPr>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40248B" w:rsidRPr="0040248B" w:rsidTr="00654C00">
        <w:trPr>
          <w:trHeight w:hRule="exact" w:val="128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50</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62"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Приём и передача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волейбольного мяча двумя руками сверху на месте и в движении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rPr>
              <w:t>15.03.2023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71" w:lineRule="auto"/>
              <w:ind w:left="72" w:right="43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654C00">
        <w:trPr>
          <w:trHeight w:hRule="exact" w:val="24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51</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83" w:lineRule="auto"/>
              <w:ind w:left="72" w:right="288"/>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Приём и передача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волейбольного мяча двумя руками сверху на месте и в </w:t>
            </w:r>
            <w:proofErr w:type="spellStart"/>
            <w:r w:rsidRPr="0040248B">
              <w:rPr>
                <w:rFonts w:ascii="Times New Roman" w:eastAsia="Times New Roman" w:hAnsi="Times New Roman"/>
                <w:color w:val="7F7F7F" w:themeColor="text1" w:themeTint="80"/>
                <w:sz w:val="24"/>
                <w:lang w:val="ru-RU"/>
              </w:rPr>
              <w:t>движении</w:t>
            </w:r>
            <w:proofErr w:type="gramStart"/>
            <w:r w:rsidRPr="0040248B">
              <w:rPr>
                <w:rFonts w:ascii="Times New Roman" w:eastAsia="Times New Roman" w:hAnsi="Times New Roman"/>
                <w:color w:val="7F7F7F" w:themeColor="text1" w:themeTint="80"/>
                <w:sz w:val="24"/>
                <w:lang w:val="ru-RU"/>
              </w:rPr>
              <w:t>.С</w:t>
            </w:r>
            <w:proofErr w:type="gramEnd"/>
            <w:r w:rsidRPr="0040248B">
              <w:rPr>
                <w:rFonts w:ascii="Times New Roman" w:eastAsia="Times New Roman" w:hAnsi="Times New Roman"/>
                <w:color w:val="7F7F7F" w:themeColor="text1" w:themeTint="80"/>
                <w:sz w:val="24"/>
                <w:lang w:val="ru-RU"/>
              </w:rPr>
              <w:t>овершенствование</w:t>
            </w:r>
            <w:proofErr w:type="spellEnd"/>
            <w:r w:rsidRPr="0040248B">
              <w:rPr>
                <w:rFonts w:ascii="Times New Roman" w:eastAsia="Times New Roman" w:hAnsi="Times New Roman"/>
                <w:color w:val="7F7F7F" w:themeColor="text1" w:themeTint="80"/>
                <w:sz w:val="24"/>
                <w:lang w:val="ru-RU"/>
              </w:rPr>
              <w:t xml:space="preserve"> ранее изученных технических действий с мячом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rPr>
              <w:t xml:space="preserve">17.03.2023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54C00" w:rsidRPr="0040248B" w:rsidRDefault="00654C00" w:rsidP="00654C00">
            <w:pPr>
              <w:autoSpaceDE w:val="0"/>
              <w:autoSpaceDN w:val="0"/>
              <w:spacing w:before="98" w:after="0" w:line="271" w:lineRule="auto"/>
              <w:ind w:left="72" w:right="432"/>
              <w:rPr>
                <w:color w:val="7F7F7F" w:themeColor="text1" w:themeTint="80"/>
              </w:rPr>
            </w:pPr>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C31992">
        <w:trPr>
          <w:trHeight w:hRule="exact" w:val="1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31992" w:rsidRPr="0040248B" w:rsidRDefault="00C31992" w:rsidP="00C31992">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52</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C31992" w:rsidRPr="0040248B" w:rsidRDefault="00C31992" w:rsidP="00C31992">
            <w:pPr>
              <w:autoSpaceDE w:val="0"/>
              <w:autoSpaceDN w:val="0"/>
              <w:spacing w:before="98" w:after="0" w:line="271" w:lineRule="auto"/>
              <w:ind w:left="72" w:right="432"/>
              <w:rPr>
                <w:color w:val="7F7F7F" w:themeColor="text1" w:themeTint="80"/>
                <w:lang w:val="ru-RU"/>
              </w:rPr>
            </w:pPr>
            <w:r w:rsidRPr="0040248B">
              <w:rPr>
                <w:rFonts w:ascii="Times New Roman" w:eastAsia="Times New Roman" w:hAnsi="Times New Roman"/>
                <w:color w:val="7F7F7F" w:themeColor="text1" w:themeTint="80"/>
                <w:sz w:val="24"/>
                <w:lang w:val="ru-RU"/>
              </w:rPr>
              <w:t>Осанка как показатель физического развития и здоровья школьника.</w:t>
            </w:r>
          </w:p>
          <w:p w:rsidR="00C31992" w:rsidRPr="0040248B" w:rsidRDefault="00C31992" w:rsidP="00C31992">
            <w:pPr>
              <w:autoSpaceDE w:val="0"/>
              <w:autoSpaceDN w:val="0"/>
              <w:spacing w:before="98" w:after="0" w:line="283"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Упражнения для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профилактики нарушения осанки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31992" w:rsidRPr="0040248B" w:rsidRDefault="00C31992" w:rsidP="00C31992">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31992" w:rsidRPr="0040248B" w:rsidRDefault="00C31992" w:rsidP="00C31992">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1992" w:rsidRPr="0040248B" w:rsidRDefault="00C31992" w:rsidP="00C31992">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31992" w:rsidRPr="0040248B" w:rsidRDefault="00C31992" w:rsidP="00C31992">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rPr>
              <w:t>22.03.2023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1992" w:rsidRPr="0040248B" w:rsidRDefault="00C31992" w:rsidP="00C31992">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Устный</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опрос</w:t>
            </w:r>
            <w:proofErr w:type="spellEnd"/>
            <w:r w:rsidRPr="0040248B">
              <w:rPr>
                <w:rFonts w:ascii="Times New Roman" w:eastAsia="Times New Roman" w:hAnsi="Times New Roman"/>
                <w:color w:val="7F7F7F" w:themeColor="text1" w:themeTint="80"/>
                <w:sz w:val="24"/>
              </w:rPr>
              <w:t>;</w:t>
            </w:r>
          </w:p>
        </w:tc>
      </w:tr>
      <w:tr w:rsidR="0040248B" w:rsidRPr="0040248B" w:rsidTr="00A47FD3">
        <w:trPr>
          <w:trHeight w:hRule="exact" w:val="31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31992" w:rsidRPr="0040248B" w:rsidRDefault="00C31992" w:rsidP="00C31992">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53</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C31992" w:rsidRPr="0040248B" w:rsidRDefault="00C31992" w:rsidP="00C31992">
            <w:pPr>
              <w:autoSpaceDE w:val="0"/>
              <w:autoSpaceDN w:val="0"/>
              <w:spacing w:before="98" w:after="0" w:line="262"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Организация и проведение </w:t>
            </w:r>
            <w:proofErr w:type="spellStart"/>
            <w:proofErr w:type="gramStart"/>
            <w:r w:rsidRPr="0040248B">
              <w:rPr>
                <w:rFonts w:ascii="Times New Roman" w:eastAsia="Times New Roman" w:hAnsi="Times New Roman"/>
                <w:color w:val="7F7F7F" w:themeColor="text1" w:themeTint="80"/>
                <w:sz w:val="24"/>
                <w:lang w:val="ru-RU"/>
              </w:rPr>
              <w:t>самостоя</w:t>
            </w:r>
            <w:proofErr w:type="spellEnd"/>
            <w:r w:rsidRPr="0040248B">
              <w:rPr>
                <w:rFonts w:ascii="Times New Roman" w:eastAsia="Times New Roman" w:hAnsi="Times New Roman"/>
                <w:color w:val="7F7F7F" w:themeColor="text1" w:themeTint="80"/>
                <w:sz w:val="24"/>
                <w:lang w:val="ru-RU"/>
              </w:rPr>
              <w:t>​тельных</w:t>
            </w:r>
            <w:proofErr w:type="gramEnd"/>
            <w:r w:rsidRPr="0040248B">
              <w:rPr>
                <w:rFonts w:ascii="Times New Roman" w:eastAsia="Times New Roman" w:hAnsi="Times New Roman"/>
                <w:color w:val="7F7F7F" w:themeColor="text1" w:themeTint="80"/>
                <w:sz w:val="24"/>
                <w:lang w:val="ru-RU"/>
              </w:rPr>
              <w:t xml:space="preserve"> занятий физическими </w:t>
            </w:r>
            <w:proofErr w:type="spellStart"/>
            <w:r w:rsidRPr="0040248B">
              <w:rPr>
                <w:rFonts w:ascii="Times New Roman" w:eastAsia="Times New Roman" w:hAnsi="Times New Roman"/>
                <w:color w:val="7F7F7F" w:themeColor="text1" w:themeTint="80"/>
                <w:sz w:val="24"/>
                <w:lang w:val="ru-RU"/>
              </w:rPr>
              <w:t>упраж</w:t>
            </w:r>
            <w:proofErr w:type="spellEnd"/>
            <w:r w:rsidRPr="0040248B">
              <w:rPr>
                <w:rFonts w:ascii="Times New Roman" w:eastAsia="Times New Roman" w:hAnsi="Times New Roman"/>
                <w:color w:val="7F7F7F" w:themeColor="text1" w:themeTint="80"/>
                <w:sz w:val="24"/>
                <w:lang w:val="ru-RU"/>
              </w:rPr>
              <w:t>​</w:t>
            </w:r>
            <w:r w:rsidRPr="0040248B">
              <w:rPr>
                <w:rFonts w:ascii="DejaVu Serif" w:eastAsia="DejaVu Serif" w:hAnsi="DejaVu Serif"/>
                <w:color w:val="7F7F7F" w:themeColor="text1" w:themeTint="80"/>
                <w:sz w:val="24"/>
                <w:lang w:val="ru-RU"/>
              </w:rPr>
              <w:t>‐</w:t>
            </w:r>
            <w:r w:rsidRPr="0040248B">
              <w:rPr>
                <w:rFonts w:ascii="Times New Roman" w:eastAsia="Times New Roman" w:hAnsi="Times New Roman"/>
                <w:color w:val="7F7F7F" w:themeColor="text1" w:themeTint="80"/>
                <w:sz w:val="24"/>
                <w:lang w:val="ru-RU"/>
              </w:rPr>
              <w:t xml:space="preserve">нениями на открытых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площадках и в домашних условиях. Процедура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определения состояния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организма с помощью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одномоментной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функциональной пробы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31992" w:rsidRPr="0040248B" w:rsidRDefault="00C31992" w:rsidP="00C31992">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31992" w:rsidRPr="0040248B" w:rsidRDefault="00C31992" w:rsidP="00C31992">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1992" w:rsidRPr="0040248B" w:rsidRDefault="00F03E46" w:rsidP="00C31992">
            <w:pPr>
              <w:autoSpaceDE w:val="0"/>
              <w:autoSpaceDN w:val="0"/>
              <w:spacing w:before="98" w:after="0" w:line="230"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31992" w:rsidRPr="0040248B" w:rsidRDefault="00C31992" w:rsidP="00C31992">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rPr>
              <w:t>24.03.2023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1992" w:rsidRPr="0040248B" w:rsidRDefault="00C31992" w:rsidP="00C31992">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Устный</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опрос</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A47FD3">
        <w:trPr>
          <w:trHeight w:hRule="exact" w:val="42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54</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ind w:left="72" w:right="144"/>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Исследование и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оценивание влияния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оздоровительных форм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занятий физической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культурой на работу сердца и состояния организма в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покое и после физической нагрузки, а также в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процессе самостоятельных занятий.  </w:t>
            </w:r>
            <w:proofErr w:type="spellStart"/>
            <w:r w:rsidRPr="0040248B">
              <w:rPr>
                <w:rFonts w:ascii="Times New Roman" w:eastAsia="Times New Roman" w:hAnsi="Times New Roman"/>
                <w:color w:val="7F7F7F" w:themeColor="text1" w:themeTint="80"/>
                <w:sz w:val="24"/>
              </w:rPr>
              <w:t>Составление</w:t>
            </w:r>
            <w:proofErr w:type="spellEnd"/>
            <w:r w:rsidRPr="0040248B">
              <w:rPr>
                <w:rFonts w:ascii="Times New Roman" w:eastAsia="Times New Roman" w:hAnsi="Times New Roman"/>
                <w:color w:val="7F7F7F" w:themeColor="text1" w:themeTint="80"/>
                <w:sz w:val="24"/>
              </w:rPr>
              <w:t xml:space="preserve"> и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ведение</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дневника</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физической</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культуры</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03E46" w:rsidP="00F26364">
            <w:pPr>
              <w:autoSpaceDE w:val="0"/>
              <w:autoSpaceDN w:val="0"/>
              <w:spacing w:before="98" w:after="0" w:line="230"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rPr>
              <w:t>0</w:t>
            </w:r>
            <w:r w:rsidRPr="0040248B">
              <w:rPr>
                <w:rFonts w:ascii="Times New Roman" w:eastAsia="Times New Roman" w:hAnsi="Times New Roman"/>
                <w:color w:val="7F7F7F" w:themeColor="text1" w:themeTint="80"/>
                <w:sz w:val="24"/>
                <w:lang w:val="ru-RU"/>
              </w:rPr>
              <w:t>5</w:t>
            </w:r>
            <w:r w:rsidRPr="0040248B">
              <w:rPr>
                <w:rFonts w:ascii="Times New Roman" w:eastAsia="Times New Roman" w:hAnsi="Times New Roman"/>
                <w:color w:val="7F7F7F" w:themeColor="text1" w:themeTint="80"/>
                <w:sz w:val="24"/>
              </w:rPr>
              <w:t>.04.2023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Устный</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опрос</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F26364">
        <w:trPr>
          <w:trHeight w:hRule="exact" w:val="27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lastRenderedPageBreak/>
              <w:t>55</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ind w:left="72" w:right="144"/>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Физическая подготовка к выполнению нормативов комплекса ГТО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использованием средств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базовой физической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подготовки, видов спорта и оздоровительных систем физической 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rPr>
              <w:t>0</w:t>
            </w:r>
            <w:r w:rsidR="00390EF4" w:rsidRPr="0040248B">
              <w:rPr>
                <w:rFonts w:ascii="Times New Roman" w:eastAsia="Times New Roman" w:hAnsi="Times New Roman"/>
                <w:color w:val="7F7F7F" w:themeColor="text1" w:themeTint="80"/>
                <w:sz w:val="24"/>
                <w:lang w:val="ru-RU"/>
              </w:rPr>
              <w:t>7</w:t>
            </w:r>
            <w:r w:rsidRPr="0040248B">
              <w:rPr>
                <w:rFonts w:ascii="Times New Roman" w:eastAsia="Times New Roman" w:hAnsi="Times New Roman"/>
                <w:color w:val="7F7F7F" w:themeColor="text1" w:themeTint="80"/>
                <w:sz w:val="24"/>
              </w:rPr>
              <w:t>.04.2023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line="230"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Тестирование</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F26364">
        <w:trPr>
          <w:trHeight w:hRule="exact" w:val="298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56</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line="271" w:lineRule="auto"/>
              <w:ind w:left="72" w:right="288"/>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Физическая подготовка к выполнению нормативов комплекса ГТО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использованием средств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базовой физической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подготовки, видов спорта и оздоровительных систем физической 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390EF4" w:rsidP="00F26364">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12</w:t>
            </w:r>
            <w:r w:rsidR="00F26364" w:rsidRPr="0040248B">
              <w:rPr>
                <w:rFonts w:ascii="Times New Roman" w:eastAsia="Times New Roman" w:hAnsi="Times New Roman"/>
                <w:color w:val="7F7F7F" w:themeColor="text1" w:themeTint="80"/>
                <w:sz w:val="24"/>
              </w:rPr>
              <w:t>.04.2023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26364" w:rsidRPr="0040248B" w:rsidRDefault="00F26364" w:rsidP="00F26364">
            <w:pPr>
              <w:autoSpaceDE w:val="0"/>
              <w:autoSpaceDN w:val="0"/>
              <w:spacing w:before="98" w:after="0" w:line="230" w:lineRule="auto"/>
              <w:rPr>
                <w:color w:val="7F7F7F" w:themeColor="text1" w:themeTint="80"/>
              </w:rPr>
            </w:pPr>
            <w:proofErr w:type="spellStart"/>
            <w:r w:rsidRPr="0040248B">
              <w:rPr>
                <w:rFonts w:ascii="Times New Roman" w:eastAsia="Times New Roman" w:hAnsi="Times New Roman"/>
                <w:color w:val="7F7F7F" w:themeColor="text1" w:themeTint="80"/>
                <w:sz w:val="24"/>
              </w:rPr>
              <w:t>Тестирование</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bl>
    <w:tbl>
      <w:tblPr>
        <w:tblpPr w:leftFromText="180" w:rightFromText="180" w:vertAnchor="text" w:horzAnchor="margin" w:tblpXSpec="center" w:tblpY="1350"/>
        <w:tblW w:w="0" w:type="auto"/>
        <w:tblLayout w:type="fixed"/>
        <w:tblLook w:val="04A0" w:firstRow="1" w:lastRow="0" w:firstColumn="1" w:lastColumn="0" w:noHBand="0" w:noVBand="1"/>
      </w:tblPr>
      <w:tblGrid>
        <w:gridCol w:w="576"/>
        <w:gridCol w:w="3074"/>
        <w:gridCol w:w="732"/>
        <w:gridCol w:w="1620"/>
        <w:gridCol w:w="1668"/>
        <w:gridCol w:w="1236"/>
        <w:gridCol w:w="1646"/>
      </w:tblGrid>
      <w:tr w:rsidR="0040248B" w:rsidRPr="0040248B" w:rsidTr="00A47FD3">
        <w:trPr>
          <w:trHeight w:hRule="exact" w:val="383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57</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«Спортивные игры.</w:t>
            </w:r>
          </w:p>
          <w:p w:rsidR="00A47FD3" w:rsidRPr="0040248B" w:rsidRDefault="00A47FD3" w:rsidP="00A47FD3">
            <w:pPr>
              <w:autoSpaceDE w:val="0"/>
              <w:autoSpaceDN w:val="0"/>
              <w:spacing w:before="70" w:after="0" w:line="271" w:lineRule="auto"/>
              <w:ind w:left="72" w:right="288"/>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Футбол». Знакомство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рекомендациями учителя по использованию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подготовительных и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подводящих упражнений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для освоения технических действий игры футбол. Удар по </w:t>
            </w:r>
            <w:proofErr w:type="gramStart"/>
            <w:r w:rsidRPr="0040248B">
              <w:rPr>
                <w:rFonts w:ascii="Times New Roman" w:eastAsia="Times New Roman" w:hAnsi="Times New Roman"/>
                <w:color w:val="7F7F7F" w:themeColor="text1" w:themeTint="80"/>
                <w:sz w:val="24"/>
                <w:lang w:val="ru-RU"/>
              </w:rPr>
              <w:t>неподвижно​</w:t>
            </w:r>
            <w:proofErr w:type="spellStart"/>
            <w:r w:rsidRPr="0040248B">
              <w:rPr>
                <w:rFonts w:ascii="Times New Roman" w:eastAsia="Times New Roman" w:hAnsi="Times New Roman"/>
                <w:color w:val="7F7F7F" w:themeColor="text1" w:themeTint="80"/>
                <w:sz w:val="24"/>
                <w:lang w:val="ru-RU"/>
              </w:rPr>
              <w:t>му</w:t>
            </w:r>
            <w:proofErr w:type="spellEnd"/>
            <w:proofErr w:type="gramEnd"/>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мячу внутренней стороной стопы с небольшого разбега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rPr>
              <w:t>1</w:t>
            </w:r>
            <w:r w:rsidRPr="0040248B">
              <w:rPr>
                <w:rFonts w:ascii="Times New Roman" w:eastAsia="Times New Roman" w:hAnsi="Times New Roman"/>
                <w:color w:val="7F7F7F" w:themeColor="text1" w:themeTint="80"/>
                <w:sz w:val="24"/>
                <w:lang w:val="ru-RU"/>
              </w:rPr>
              <w:t>4</w:t>
            </w:r>
            <w:r w:rsidRPr="0040248B">
              <w:rPr>
                <w:rFonts w:ascii="Times New Roman" w:eastAsia="Times New Roman" w:hAnsi="Times New Roman"/>
                <w:color w:val="7F7F7F" w:themeColor="text1" w:themeTint="80"/>
                <w:sz w:val="24"/>
              </w:rPr>
              <w:t>.04.2023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62" w:lineRule="auto"/>
              <w:ind w:left="72" w:right="720"/>
              <w:rPr>
                <w:color w:val="7F7F7F" w:themeColor="text1" w:themeTint="80"/>
              </w:rPr>
            </w:pPr>
            <w:proofErr w:type="spellStart"/>
            <w:r w:rsidRPr="0040248B">
              <w:rPr>
                <w:rFonts w:ascii="Times New Roman" w:eastAsia="Times New Roman" w:hAnsi="Times New Roman"/>
                <w:color w:val="7F7F7F" w:themeColor="text1" w:themeTint="80"/>
                <w:sz w:val="24"/>
              </w:rPr>
              <w:t>Устный</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опрос</w:t>
            </w:r>
            <w:proofErr w:type="spellEnd"/>
            <w:r w:rsidRPr="0040248B">
              <w:rPr>
                <w:rFonts w:ascii="Times New Roman" w:eastAsia="Times New Roman" w:hAnsi="Times New Roman"/>
                <w:color w:val="7F7F7F" w:themeColor="text1" w:themeTint="80"/>
                <w:sz w:val="24"/>
              </w:rPr>
              <w:t xml:space="preserve">; </w:t>
            </w:r>
            <w:r w:rsidRPr="0040248B">
              <w:rPr>
                <w:color w:val="7F7F7F" w:themeColor="text1" w:themeTint="80"/>
              </w:rPr>
              <w:br/>
            </w: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A47FD3">
        <w:trPr>
          <w:trHeight w:hRule="exact" w:val="141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58</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86" w:lineRule="auto"/>
              <w:ind w:left="72" w:right="144"/>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Остановка катящегося мяча способом </w:t>
            </w:r>
            <w:proofErr w:type="spellStart"/>
            <w:r w:rsidRPr="0040248B">
              <w:rPr>
                <w:rFonts w:ascii="Times New Roman" w:eastAsia="Times New Roman" w:hAnsi="Times New Roman"/>
                <w:color w:val="7F7F7F" w:themeColor="text1" w:themeTint="80"/>
                <w:sz w:val="24"/>
                <w:lang w:val="ru-RU"/>
              </w:rPr>
              <w:t>наступания</w:t>
            </w:r>
            <w:proofErr w:type="spellEnd"/>
            <w:r w:rsidRPr="0040248B">
              <w:rPr>
                <w:rFonts w:ascii="Times New Roman" w:eastAsia="Times New Roman" w:hAnsi="Times New Roman"/>
                <w:color w:val="7F7F7F" w:themeColor="text1" w:themeTint="80"/>
                <w:sz w:val="24"/>
                <w:lang w:val="ru-RU"/>
              </w:rPr>
              <w:t xml:space="preserve"> и внутренней стороной стопы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rPr>
              <w:t>1</w:t>
            </w:r>
            <w:r w:rsidR="00AD12D0" w:rsidRPr="0040248B">
              <w:rPr>
                <w:rFonts w:ascii="Times New Roman" w:eastAsia="Times New Roman" w:hAnsi="Times New Roman"/>
                <w:color w:val="7F7F7F" w:themeColor="text1" w:themeTint="80"/>
                <w:sz w:val="24"/>
                <w:lang w:val="ru-RU"/>
              </w:rPr>
              <w:t>9</w:t>
            </w:r>
            <w:r w:rsidRPr="0040248B">
              <w:rPr>
                <w:rFonts w:ascii="Times New Roman" w:eastAsia="Times New Roman" w:hAnsi="Times New Roman"/>
                <w:color w:val="7F7F7F" w:themeColor="text1" w:themeTint="80"/>
                <w:sz w:val="24"/>
              </w:rPr>
              <w:t>.04.2023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71" w:lineRule="auto"/>
              <w:ind w:left="72" w:right="43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A47FD3">
        <w:trPr>
          <w:trHeight w:hRule="exact" w:val="143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59</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86" w:lineRule="auto"/>
              <w:ind w:left="72" w:right="144"/>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Остановка катящегося мяча способом </w:t>
            </w:r>
            <w:proofErr w:type="spellStart"/>
            <w:r w:rsidRPr="0040248B">
              <w:rPr>
                <w:rFonts w:ascii="Times New Roman" w:eastAsia="Times New Roman" w:hAnsi="Times New Roman"/>
                <w:color w:val="7F7F7F" w:themeColor="text1" w:themeTint="80"/>
                <w:sz w:val="24"/>
                <w:lang w:val="ru-RU"/>
              </w:rPr>
              <w:t>наступания</w:t>
            </w:r>
            <w:proofErr w:type="spellEnd"/>
            <w:r w:rsidRPr="0040248B">
              <w:rPr>
                <w:rFonts w:ascii="Times New Roman" w:eastAsia="Times New Roman" w:hAnsi="Times New Roman"/>
                <w:color w:val="7F7F7F" w:themeColor="text1" w:themeTint="80"/>
                <w:sz w:val="24"/>
                <w:lang w:val="ru-RU"/>
              </w:rPr>
              <w:t xml:space="preserve"> и внутренней стороной стопы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21</w:t>
            </w:r>
            <w:r w:rsidRPr="0040248B">
              <w:rPr>
                <w:rFonts w:ascii="Times New Roman" w:eastAsia="Times New Roman" w:hAnsi="Times New Roman"/>
                <w:color w:val="7F7F7F" w:themeColor="text1" w:themeTint="80"/>
                <w:sz w:val="24"/>
              </w:rPr>
              <w:t>.04.2023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62"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406714">
        <w:trPr>
          <w:trHeight w:hRule="exact" w:val="17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t>60</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86" w:lineRule="auto"/>
              <w:ind w:left="72" w:right="144"/>
              <w:rPr>
                <w:color w:val="7F7F7F" w:themeColor="text1" w:themeTint="80"/>
                <w:lang w:val="ru-RU"/>
              </w:rPr>
            </w:pPr>
            <w:r w:rsidRPr="0040248B">
              <w:rPr>
                <w:rFonts w:ascii="Times New Roman" w:eastAsia="Times New Roman" w:hAnsi="Times New Roman"/>
                <w:color w:val="7F7F7F" w:themeColor="text1" w:themeTint="80"/>
                <w:sz w:val="24"/>
                <w:lang w:val="ru-RU"/>
              </w:rPr>
              <w:t>Ведение футбольного мяча «по прямой», «по кругу» и «</w:t>
            </w:r>
            <w:proofErr w:type="spellStart"/>
            <w:r w:rsidRPr="0040248B">
              <w:rPr>
                <w:rFonts w:ascii="Times New Roman" w:eastAsia="Times New Roman" w:hAnsi="Times New Roman"/>
                <w:color w:val="7F7F7F" w:themeColor="text1" w:themeTint="80"/>
                <w:sz w:val="24"/>
                <w:lang w:val="ru-RU"/>
              </w:rPr>
              <w:t>змейкой»</w:t>
            </w:r>
            <w:proofErr w:type="gramStart"/>
            <w:r w:rsidRPr="0040248B">
              <w:rPr>
                <w:rFonts w:ascii="Times New Roman" w:eastAsia="Times New Roman" w:hAnsi="Times New Roman"/>
                <w:color w:val="7F7F7F" w:themeColor="text1" w:themeTint="80"/>
                <w:sz w:val="24"/>
                <w:lang w:val="ru-RU"/>
              </w:rPr>
              <w:t>.О</w:t>
            </w:r>
            <w:proofErr w:type="gramEnd"/>
            <w:r w:rsidRPr="0040248B">
              <w:rPr>
                <w:rFonts w:ascii="Times New Roman" w:eastAsia="Times New Roman" w:hAnsi="Times New Roman"/>
                <w:color w:val="7F7F7F" w:themeColor="text1" w:themeTint="80"/>
                <w:sz w:val="24"/>
                <w:lang w:val="ru-RU"/>
              </w:rPr>
              <w:t>бводка</w:t>
            </w:r>
            <w:proofErr w:type="spellEnd"/>
            <w:r w:rsidRPr="0040248B">
              <w:rPr>
                <w:rFonts w:ascii="Times New Roman" w:eastAsia="Times New Roman" w:hAnsi="Times New Roman"/>
                <w:color w:val="7F7F7F" w:themeColor="text1" w:themeTint="80"/>
                <w:sz w:val="24"/>
                <w:lang w:val="ru-RU"/>
              </w:rPr>
              <w:t xml:space="preserve"> мячом ориентиров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D12D0" w:rsidP="00A47FD3">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26</w:t>
            </w:r>
            <w:r w:rsidR="00A47FD3" w:rsidRPr="0040248B">
              <w:rPr>
                <w:rFonts w:ascii="Times New Roman" w:eastAsia="Times New Roman" w:hAnsi="Times New Roman"/>
                <w:color w:val="7F7F7F" w:themeColor="text1" w:themeTint="80"/>
                <w:sz w:val="24"/>
              </w:rPr>
              <w:t>.04.2023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62" w:lineRule="auto"/>
              <w:ind w:left="7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406714">
        <w:trPr>
          <w:trHeight w:hRule="exact" w:val="14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lang w:val="ru-RU"/>
              </w:rPr>
              <w:lastRenderedPageBreak/>
              <w:t>61</w:t>
            </w:r>
            <w:r w:rsidRPr="0040248B">
              <w:rPr>
                <w:rFonts w:ascii="Times New Roman" w:eastAsia="Times New Roman" w:hAnsi="Times New Roman"/>
                <w:color w:val="7F7F7F" w:themeColor="text1" w:themeTint="80"/>
                <w:sz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88" w:lineRule="auto"/>
              <w:ind w:left="72"/>
              <w:rPr>
                <w:color w:val="7F7F7F" w:themeColor="text1" w:themeTint="80"/>
                <w:lang w:val="ru-RU"/>
              </w:rPr>
            </w:pPr>
            <w:r w:rsidRPr="0040248B">
              <w:rPr>
                <w:rFonts w:ascii="Times New Roman" w:eastAsia="Times New Roman" w:hAnsi="Times New Roman"/>
                <w:color w:val="7F7F7F" w:themeColor="text1" w:themeTint="80"/>
                <w:sz w:val="24"/>
                <w:lang w:val="ru-RU"/>
              </w:rPr>
              <w:t>Ведение футбольного мяча «по прямой», «по кругу» и «</w:t>
            </w:r>
            <w:proofErr w:type="spellStart"/>
            <w:r w:rsidRPr="0040248B">
              <w:rPr>
                <w:rFonts w:ascii="Times New Roman" w:eastAsia="Times New Roman" w:hAnsi="Times New Roman"/>
                <w:color w:val="7F7F7F" w:themeColor="text1" w:themeTint="80"/>
                <w:sz w:val="24"/>
                <w:lang w:val="ru-RU"/>
              </w:rPr>
              <w:t>змейкой»</w:t>
            </w:r>
            <w:proofErr w:type="gramStart"/>
            <w:r w:rsidRPr="0040248B">
              <w:rPr>
                <w:rFonts w:ascii="Times New Roman" w:eastAsia="Times New Roman" w:hAnsi="Times New Roman"/>
                <w:color w:val="7F7F7F" w:themeColor="text1" w:themeTint="80"/>
                <w:sz w:val="24"/>
                <w:lang w:val="ru-RU"/>
              </w:rPr>
              <w:t>.О</w:t>
            </w:r>
            <w:proofErr w:type="gramEnd"/>
            <w:r w:rsidRPr="0040248B">
              <w:rPr>
                <w:rFonts w:ascii="Times New Roman" w:eastAsia="Times New Roman" w:hAnsi="Times New Roman"/>
                <w:color w:val="7F7F7F" w:themeColor="text1" w:themeTint="80"/>
                <w:sz w:val="24"/>
                <w:lang w:val="ru-RU"/>
              </w:rPr>
              <w:t>бводка</w:t>
            </w:r>
            <w:proofErr w:type="spellEnd"/>
            <w:r w:rsidRPr="0040248B">
              <w:rPr>
                <w:rFonts w:ascii="Times New Roman" w:eastAsia="Times New Roman" w:hAnsi="Times New Roman"/>
                <w:color w:val="7F7F7F" w:themeColor="text1" w:themeTint="80"/>
                <w:sz w:val="24"/>
                <w:lang w:val="ru-RU"/>
              </w:rPr>
              <w:t xml:space="preserve"> мячом ориентиров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4"/>
              <w:rPr>
                <w:color w:val="7F7F7F" w:themeColor="text1" w:themeTint="80"/>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color w:val="7F7F7F" w:themeColor="text1" w:themeTint="80"/>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D12D0" w:rsidP="00A47FD3">
            <w:pPr>
              <w:autoSpaceDE w:val="0"/>
              <w:autoSpaceDN w:val="0"/>
              <w:spacing w:before="98" w:after="0" w:line="230" w:lineRule="auto"/>
              <w:jc w:val="center"/>
              <w:rPr>
                <w:color w:val="7F7F7F" w:themeColor="text1" w:themeTint="80"/>
              </w:rPr>
            </w:pPr>
            <w:r w:rsidRPr="0040248B">
              <w:rPr>
                <w:rFonts w:ascii="Times New Roman" w:eastAsia="Times New Roman" w:hAnsi="Times New Roman"/>
                <w:color w:val="7F7F7F" w:themeColor="text1" w:themeTint="80"/>
                <w:sz w:val="24"/>
                <w:lang w:val="ru-RU"/>
              </w:rPr>
              <w:t>28</w:t>
            </w:r>
            <w:r w:rsidR="00A47FD3" w:rsidRPr="0040248B">
              <w:rPr>
                <w:rFonts w:ascii="Times New Roman" w:eastAsia="Times New Roman" w:hAnsi="Times New Roman"/>
                <w:color w:val="7F7F7F" w:themeColor="text1" w:themeTint="80"/>
                <w:sz w:val="24"/>
              </w:rPr>
              <w:t>.04.2023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71" w:lineRule="auto"/>
              <w:ind w:left="72" w:right="432"/>
              <w:rPr>
                <w:color w:val="7F7F7F" w:themeColor="text1" w:themeTint="80"/>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406714">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D12D0" w:rsidP="00A47FD3">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62.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88"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«Лёгкая атлетика». Бег с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максимальной скоростью на короткие 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jc w:val="center"/>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r w:rsidR="00AD12D0" w:rsidRPr="0040248B">
              <w:rPr>
                <w:rFonts w:ascii="Times New Roman" w:eastAsia="Times New Roman" w:hAnsi="Times New Roman"/>
                <w:color w:val="7F7F7F" w:themeColor="text1" w:themeTint="80"/>
                <w:sz w:val="24"/>
                <w:lang w:val="ru-RU"/>
              </w:rPr>
              <w:t>3</w:t>
            </w:r>
            <w:r w:rsidRPr="0040248B">
              <w:rPr>
                <w:rFonts w:ascii="Times New Roman" w:eastAsia="Times New Roman" w:hAnsi="Times New Roman"/>
                <w:color w:val="7F7F7F" w:themeColor="text1" w:themeTint="80"/>
                <w:sz w:val="24"/>
              </w:rPr>
              <w:t>.05.2023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71" w:lineRule="auto"/>
              <w:ind w:left="72" w:right="432"/>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406714">
        <w:trPr>
          <w:trHeight w:hRule="exact" w:val="11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D12D0" w:rsidP="00A47FD3">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63.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88"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 Бег с максимальной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скоростью на короткие 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jc w:val="center"/>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r w:rsidR="00AD12D0" w:rsidRPr="0040248B">
              <w:rPr>
                <w:rFonts w:ascii="Times New Roman" w:eastAsia="Times New Roman" w:hAnsi="Times New Roman"/>
                <w:color w:val="7F7F7F" w:themeColor="text1" w:themeTint="80"/>
                <w:sz w:val="24"/>
                <w:lang w:val="ru-RU"/>
              </w:rPr>
              <w:t>5</w:t>
            </w:r>
            <w:r w:rsidRPr="0040248B">
              <w:rPr>
                <w:rFonts w:ascii="Times New Roman" w:eastAsia="Times New Roman" w:hAnsi="Times New Roman"/>
                <w:color w:val="7F7F7F" w:themeColor="text1" w:themeTint="80"/>
                <w:sz w:val="24"/>
              </w:rPr>
              <w:t>.05.2023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71" w:lineRule="auto"/>
              <w:ind w:left="72" w:right="432"/>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406714">
        <w:trPr>
          <w:trHeight w:hRule="exact" w:val="11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D12D0" w:rsidP="00A47FD3">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64.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88"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Бег с максимальной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скоростью на короткие 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D12D0" w:rsidP="00A47FD3">
            <w:pPr>
              <w:autoSpaceDE w:val="0"/>
              <w:autoSpaceDN w:val="0"/>
              <w:spacing w:before="98" w:after="0" w:line="230" w:lineRule="auto"/>
              <w:jc w:val="center"/>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lang w:val="ru-RU"/>
              </w:rPr>
              <w:t>10</w:t>
            </w:r>
            <w:r w:rsidR="00A47FD3" w:rsidRPr="0040248B">
              <w:rPr>
                <w:rFonts w:ascii="Times New Roman" w:eastAsia="Times New Roman" w:hAnsi="Times New Roman"/>
                <w:color w:val="7F7F7F" w:themeColor="text1" w:themeTint="80"/>
                <w:sz w:val="24"/>
              </w:rPr>
              <w:t>.05.2023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71" w:lineRule="auto"/>
              <w:ind w:left="72" w:right="432"/>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406714">
        <w:trPr>
          <w:trHeight w:hRule="exact" w:val="8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D12D0" w:rsidP="00A47FD3">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65.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88"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Прыжок в длину с разбега способом «согнув ноги»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jc w:val="center"/>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12.05.2023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71" w:lineRule="auto"/>
              <w:ind w:left="72" w:right="432"/>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406714">
        <w:trPr>
          <w:trHeight w:hRule="exact" w:val="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D12D0" w:rsidP="00A47FD3">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66.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88"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Прыжок в длину с разбега способом «согнув ноги»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47FD3" w:rsidP="00A47FD3">
            <w:pPr>
              <w:autoSpaceDE w:val="0"/>
              <w:autoSpaceDN w:val="0"/>
              <w:spacing w:before="98" w:after="0" w:line="230" w:lineRule="auto"/>
              <w:jc w:val="center"/>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r w:rsidR="00AD12D0" w:rsidRPr="0040248B">
              <w:rPr>
                <w:rFonts w:ascii="Times New Roman" w:eastAsia="Times New Roman" w:hAnsi="Times New Roman"/>
                <w:color w:val="7F7F7F" w:themeColor="text1" w:themeTint="80"/>
                <w:sz w:val="24"/>
                <w:lang w:val="ru-RU"/>
              </w:rPr>
              <w:t>7</w:t>
            </w:r>
            <w:r w:rsidRPr="0040248B">
              <w:rPr>
                <w:rFonts w:ascii="Times New Roman" w:eastAsia="Times New Roman" w:hAnsi="Times New Roman"/>
                <w:color w:val="7F7F7F" w:themeColor="text1" w:themeTint="80"/>
                <w:sz w:val="24"/>
              </w:rPr>
              <w:t>.05.2023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7FD3" w:rsidRPr="0040248B" w:rsidRDefault="00AD12D0" w:rsidP="00A47FD3">
            <w:pPr>
              <w:autoSpaceDE w:val="0"/>
              <w:autoSpaceDN w:val="0"/>
              <w:spacing w:before="98" w:after="0" w:line="271" w:lineRule="auto"/>
              <w:ind w:left="72" w:right="432"/>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406714">
        <w:trPr>
          <w:trHeight w:hRule="exact" w:val="11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AD12D0" w:rsidP="00AD12D0">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67.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AD12D0" w:rsidP="00AD12D0">
            <w:pPr>
              <w:autoSpaceDE w:val="0"/>
              <w:autoSpaceDN w:val="0"/>
              <w:spacing w:before="98" w:after="0" w:line="288"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 xml:space="preserve">Метание малого мяча </w:t>
            </w:r>
            <w:proofErr w:type="spellStart"/>
            <w:r w:rsidRPr="0040248B">
              <w:rPr>
                <w:rFonts w:ascii="Times New Roman" w:eastAsia="Times New Roman" w:hAnsi="Times New Roman"/>
                <w:color w:val="7F7F7F" w:themeColor="text1" w:themeTint="80"/>
                <w:sz w:val="24"/>
                <w:lang w:val="ru-RU"/>
              </w:rPr>
              <w:t>надальность</w:t>
            </w:r>
            <w:proofErr w:type="spellEnd"/>
            <w:r w:rsidRPr="0040248B">
              <w:rPr>
                <w:rFonts w:ascii="Times New Roman" w:eastAsia="Times New Roman" w:hAnsi="Times New Roman"/>
                <w:color w:val="7F7F7F" w:themeColor="text1" w:themeTint="80"/>
                <w:sz w:val="24"/>
                <w:lang w:val="ru-RU"/>
              </w:rPr>
              <w:t xml:space="preserve"> с трёх шагов разбега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AD12D0" w:rsidP="00AD12D0">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F03E46" w:rsidP="00AD12D0">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F03E46" w:rsidP="00AD12D0">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AD12D0" w:rsidP="00AD12D0">
            <w:pPr>
              <w:autoSpaceDE w:val="0"/>
              <w:autoSpaceDN w:val="0"/>
              <w:spacing w:before="98" w:after="0" w:line="230" w:lineRule="auto"/>
              <w:jc w:val="center"/>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lang w:val="ru-RU"/>
              </w:rPr>
              <w:t>19</w:t>
            </w:r>
            <w:r w:rsidRPr="0040248B">
              <w:rPr>
                <w:rFonts w:ascii="Times New Roman" w:eastAsia="Times New Roman" w:hAnsi="Times New Roman"/>
                <w:color w:val="7F7F7F" w:themeColor="text1" w:themeTint="80"/>
                <w:sz w:val="24"/>
              </w:rPr>
              <w:t>.05.2023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AD12D0" w:rsidP="00AD12D0">
            <w:pPr>
              <w:autoSpaceDE w:val="0"/>
              <w:autoSpaceDN w:val="0"/>
              <w:spacing w:before="98" w:after="0" w:line="271" w:lineRule="auto"/>
              <w:ind w:left="72" w:right="43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Итоговый</w:t>
            </w:r>
            <w:proofErr w:type="spellEnd"/>
            <w:r w:rsidRPr="0040248B">
              <w:rPr>
                <w:rFonts w:ascii="Times New Roman" w:eastAsia="Times New Roman" w:hAnsi="Times New Roman"/>
                <w:color w:val="7F7F7F" w:themeColor="text1" w:themeTint="80"/>
                <w:sz w:val="24"/>
              </w:rPr>
              <w:t xml:space="preserve"> </w:t>
            </w:r>
            <w:proofErr w:type="spellStart"/>
            <w:r w:rsidRPr="0040248B">
              <w:rPr>
                <w:rFonts w:ascii="Times New Roman" w:eastAsia="Times New Roman" w:hAnsi="Times New Roman"/>
                <w:color w:val="7F7F7F" w:themeColor="text1" w:themeTint="80"/>
                <w:sz w:val="24"/>
              </w:rPr>
              <w:t>контроль</w:t>
            </w:r>
            <w:proofErr w:type="spellEnd"/>
            <w:r w:rsidRPr="0040248B">
              <w:rPr>
                <w:rFonts w:ascii="Times New Roman" w:eastAsia="Times New Roman" w:hAnsi="Times New Roman"/>
                <w:color w:val="7F7F7F" w:themeColor="text1" w:themeTint="80"/>
                <w:sz w:val="24"/>
              </w:rPr>
              <w:t>;</w:t>
            </w:r>
          </w:p>
        </w:tc>
      </w:tr>
      <w:tr w:rsidR="0040248B" w:rsidRPr="0040248B" w:rsidTr="00406714">
        <w:trPr>
          <w:trHeight w:hRule="exact" w:val="11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AD12D0" w:rsidP="00AD12D0">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68.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AD12D0" w:rsidP="00AD12D0">
            <w:pPr>
              <w:autoSpaceDE w:val="0"/>
              <w:autoSpaceDN w:val="0"/>
              <w:spacing w:before="98" w:after="0" w:line="288"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Метание малого мяча на дальность с трёх шагов разбега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AD12D0" w:rsidP="00AD12D0">
            <w:pPr>
              <w:autoSpaceDE w:val="0"/>
              <w:autoSpaceDN w:val="0"/>
              <w:spacing w:before="98" w:after="0" w:line="230" w:lineRule="auto"/>
              <w:ind w:left="74"/>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AD12D0" w:rsidP="00AD12D0">
            <w:pPr>
              <w:autoSpaceDE w:val="0"/>
              <w:autoSpaceDN w:val="0"/>
              <w:spacing w:before="98" w:after="0" w:line="230" w:lineRule="auto"/>
              <w:ind w:left="72"/>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AD12D0" w:rsidP="00AD12D0">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AD12D0" w:rsidP="00AD12D0">
            <w:pPr>
              <w:autoSpaceDE w:val="0"/>
              <w:autoSpaceDN w:val="0"/>
              <w:spacing w:before="98" w:after="0" w:line="230" w:lineRule="auto"/>
              <w:jc w:val="center"/>
              <w:rPr>
                <w:rFonts w:ascii="Times New Roman" w:eastAsia="Times New Roman" w:hAnsi="Times New Roman"/>
                <w:color w:val="7F7F7F" w:themeColor="text1" w:themeTint="80"/>
                <w:sz w:val="24"/>
              </w:rPr>
            </w:pPr>
            <w:r w:rsidRPr="0040248B">
              <w:rPr>
                <w:rFonts w:ascii="Times New Roman" w:eastAsia="Times New Roman" w:hAnsi="Times New Roman"/>
                <w:color w:val="7F7F7F" w:themeColor="text1" w:themeTint="80"/>
                <w:sz w:val="24"/>
              </w:rPr>
              <w:t>2</w:t>
            </w:r>
            <w:r w:rsidR="00406714" w:rsidRPr="0040248B">
              <w:rPr>
                <w:rFonts w:ascii="Times New Roman" w:eastAsia="Times New Roman" w:hAnsi="Times New Roman"/>
                <w:color w:val="7F7F7F" w:themeColor="text1" w:themeTint="80"/>
                <w:sz w:val="24"/>
                <w:lang w:val="ru-RU"/>
              </w:rPr>
              <w:t>4</w:t>
            </w:r>
            <w:r w:rsidRPr="0040248B">
              <w:rPr>
                <w:rFonts w:ascii="Times New Roman" w:eastAsia="Times New Roman" w:hAnsi="Times New Roman"/>
                <w:color w:val="7F7F7F" w:themeColor="text1" w:themeTint="80"/>
                <w:sz w:val="24"/>
              </w:rPr>
              <w:t xml:space="preserve">.05.2023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AD12D0" w:rsidP="00AD12D0">
            <w:pPr>
              <w:autoSpaceDE w:val="0"/>
              <w:autoSpaceDN w:val="0"/>
              <w:spacing w:before="98" w:after="0" w:line="271" w:lineRule="auto"/>
              <w:ind w:left="72" w:right="432"/>
              <w:rPr>
                <w:rFonts w:ascii="Times New Roman" w:eastAsia="Times New Roman" w:hAnsi="Times New Roman"/>
                <w:color w:val="7F7F7F" w:themeColor="text1" w:themeTint="80"/>
                <w:sz w:val="24"/>
              </w:rPr>
            </w:pPr>
            <w:proofErr w:type="spellStart"/>
            <w:r w:rsidRPr="0040248B">
              <w:rPr>
                <w:rFonts w:ascii="Times New Roman" w:eastAsia="Times New Roman" w:hAnsi="Times New Roman"/>
                <w:color w:val="7F7F7F" w:themeColor="text1" w:themeTint="80"/>
                <w:sz w:val="24"/>
              </w:rPr>
              <w:t>Текущий</w:t>
            </w:r>
            <w:proofErr w:type="spellEnd"/>
            <w:r w:rsidRPr="0040248B">
              <w:rPr>
                <w:rFonts w:ascii="Times New Roman" w:eastAsia="Times New Roman" w:hAnsi="Times New Roman"/>
                <w:color w:val="7F7F7F" w:themeColor="text1" w:themeTint="80"/>
                <w:sz w:val="24"/>
              </w:rPr>
              <w:t>;</w:t>
            </w:r>
          </w:p>
        </w:tc>
      </w:tr>
      <w:tr w:rsidR="0040248B" w:rsidRPr="0040248B" w:rsidTr="00AD12D0">
        <w:trPr>
          <w:trHeight w:hRule="exact" w:val="814"/>
        </w:trPr>
        <w:tc>
          <w:tcPr>
            <w:tcW w:w="36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AD12D0" w:rsidP="00AD12D0">
            <w:pPr>
              <w:autoSpaceDE w:val="0"/>
              <w:autoSpaceDN w:val="0"/>
              <w:spacing w:before="98" w:after="0" w:line="288"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AD12D0" w:rsidP="00AD12D0">
            <w:pPr>
              <w:autoSpaceDE w:val="0"/>
              <w:autoSpaceDN w:val="0"/>
              <w:spacing w:before="98" w:after="0" w:line="230" w:lineRule="auto"/>
              <w:ind w:left="74"/>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68</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AD12D0" w:rsidP="00AD12D0">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3</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425EC6" w:rsidP="00AD12D0">
            <w:pPr>
              <w:autoSpaceDE w:val="0"/>
              <w:autoSpaceDN w:val="0"/>
              <w:spacing w:before="98" w:after="0" w:line="230" w:lineRule="auto"/>
              <w:ind w:left="72"/>
              <w:rPr>
                <w:rFonts w:ascii="Times New Roman" w:eastAsia="Times New Roman" w:hAnsi="Times New Roman"/>
                <w:color w:val="7F7F7F" w:themeColor="text1" w:themeTint="80"/>
                <w:sz w:val="24"/>
                <w:lang w:val="ru-RU"/>
              </w:rPr>
            </w:pPr>
            <w:r w:rsidRPr="0040248B">
              <w:rPr>
                <w:rFonts w:ascii="Times New Roman" w:eastAsia="Times New Roman" w:hAnsi="Times New Roman"/>
                <w:color w:val="7F7F7F" w:themeColor="text1" w:themeTint="80"/>
                <w:sz w:val="24"/>
                <w:lang w:val="ru-RU"/>
              </w:rPr>
              <w:t>55</w:t>
            </w:r>
          </w:p>
        </w:tc>
        <w:tc>
          <w:tcPr>
            <w:tcW w:w="2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D12D0" w:rsidRPr="0040248B" w:rsidRDefault="00AD12D0" w:rsidP="00AD12D0">
            <w:pPr>
              <w:autoSpaceDE w:val="0"/>
              <w:autoSpaceDN w:val="0"/>
              <w:spacing w:before="98" w:after="0" w:line="271" w:lineRule="auto"/>
              <w:ind w:left="72" w:right="432"/>
              <w:rPr>
                <w:rFonts w:ascii="Times New Roman" w:eastAsia="Times New Roman" w:hAnsi="Times New Roman"/>
                <w:color w:val="7F7F7F" w:themeColor="text1" w:themeTint="80"/>
                <w:sz w:val="24"/>
              </w:rPr>
            </w:pPr>
          </w:p>
        </w:tc>
      </w:tr>
    </w:tbl>
    <w:p w:rsidR="004D03B8" w:rsidRPr="0040248B" w:rsidRDefault="004D03B8">
      <w:pPr>
        <w:rPr>
          <w:color w:val="7F7F7F" w:themeColor="text1" w:themeTint="80"/>
        </w:rPr>
        <w:sectPr w:rsidR="004D03B8" w:rsidRPr="0040248B">
          <w:pgSz w:w="11900" w:h="16840"/>
          <w:pgMar w:top="284" w:right="650" w:bottom="976" w:left="666" w:header="720" w:footer="720" w:gutter="0"/>
          <w:cols w:space="720" w:equalWidth="0">
            <w:col w:w="10584" w:space="0"/>
          </w:cols>
          <w:docGrid w:linePitch="360"/>
        </w:sectPr>
      </w:pPr>
    </w:p>
    <w:p w:rsidR="004D03B8" w:rsidRPr="0040248B" w:rsidRDefault="004D03B8">
      <w:pPr>
        <w:autoSpaceDE w:val="0"/>
        <w:autoSpaceDN w:val="0"/>
        <w:spacing w:after="78" w:line="220" w:lineRule="exact"/>
        <w:rPr>
          <w:color w:val="7F7F7F" w:themeColor="text1" w:themeTint="80"/>
        </w:rPr>
      </w:pPr>
    </w:p>
    <w:p w:rsidR="004D03B8" w:rsidRPr="0040248B" w:rsidRDefault="008900DF">
      <w:pPr>
        <w:autoSpaceDE w:val="0"/>
        <w:autoSpaceDN w:val="0"/>
        <w:spacing w:after="0" w:line="230" w:lineRule="auto"/>
        <w:rPr>
          <w:color w:val="7F7F7F" w:themeColor="text1" w:themeTint="80"/>
        </w:rPr>
      </w:pPr>
      <w:r w:rsidRPr="0040248B">
        <w:rPr>
          <w:rFonts w:ascii="Times New Roman" w:eastAsia="Times New Roman" w:hAnsi="Times New Roman"/>
          <w:b/>
          <w:color w:val="7F7F7F" w:themeColor="text1" w:themeTint="80"/>
          <w:sz w:val="24"/>
        </w:rPr>
        <w:t xml:space="preserve">УЧЕБНО-МЕТОДИЧЕСКОЕ ОБЕСПЕЧЕНИЕ ОБРАЗОВАТЕЛЬНОГО ПРОЦЕССА </w:t>
      </w:r>
    </w:p>
    <w:p w:rsidR="004D03B8" w:rsidRPr="0040248B" w:rsidRDefault="008900DF">
      <w:pPr>
        <w:autoSpaceDE w:val="0"/>
        <w:autoSpaceDN w:val="0"/>
        <w:spacing w:before="346" w:after="0" w:line="230" w:lineRule="auto"/>
        <w:rPr>
          <w:color w:val="7F7F7F" w:themeColor="text1" w:themeTint="80"/>
        </w:rPr>
      </w:pPr>
      <w:r w:rsidRPr="0040248B">
        <w:rPr>
          <w:rFonts w:ascii="Times New Roman" w:eastAsia="Times New Roman" w:hAnsi="Times New Roman"/>
          <w:b/>
          <w:color w:val="7F7F7F" w:themeColor="text1" w:themeTint="80"/>
          <w:sz w:val="24"/>
        </w:rPr>
        <w:t>ОБЯЗАТЕЛЬНЫЕ УЧЕБНЫЕ МАТЕРИАЛЫ ДЛЯ УЧЕНИКА</w:t>
      </w:r>
    </w:p>
    <w:p w:rsidR="004D03B8" w:rsidRPr="0040248B" w:rsidRDefault="008900DF">
      <w:pPr>
        <w:autoSpaceDE w:val="0"/>
        <w:autoSpaceDN w:val="0"/>
        <w:spacing w:before="166" w:after="0" w:line="271" w:lineRule="auto"/>
        <w:ind w:right="576"/>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Физическая культура. </w:t>
      </w:r>
      <w:r w:rsidR="00561F5F" w:rsidRPr="0040248B">
        <w:rPr>
          <w:rFonts w:ascii="Times New Roman" w:eastAsia="Times New Roman" w:hAnsi="Times New Roman"/>
          <w:color w:val="7F7F7F" w:themeColor="text1" w:themeTint="80"/>
          <w:sz w:val="24"/>
          <w:lang w:val="ru-RU"/>
        </w:rPr>
        <w:t>5–7 класс</w:t>
      </w:r>
      <w:r w:rsidRPr="0040248B">
        <w:rPr>
          <w:rFonts w:ascii="Times New Roman" w:eastAsia="Times New Roman" w:hAnsi="Times New Roman"/>
          <w:color w:val="7F7F7F" w:themeColor="text1" w:themeTint="80"/>
          <w:sz w:val="24"/>
          <w:lang w:val="ru-RU"/>
        </w:rPr>
        <w:t>/</w:t>
      </w:r>
      <w:proofErr w:type="spellStart"/>
      <w:r w:rsidRPr="0040248B">
        <w:rPr>
          <w:rFonts w:ascii="Times New Roman" w:eastAsia="Times New Roman" w:hAnsi="Times New Roman"/>
          <w:color w:val="7F7F7F" w:themeColor="text1" w:themeTint="80"/>
          <w:sz w:val="24"/>
          <w:lang w:val="ru-RU"/>
        </w:rPr>
        <w:t>Виленский</w:t>
      </w:r>
      <w:proofErr w:type="spellEnd"/>
      <w:r w:rsidRPr="0040248B">
        <w:rPr>
          <w:rFonts w:ascii="Times New Roman" w:eastAsia="Times New Roman" w:hAnsi="Times New Roman"/>
          <w:color w:val="7F7F7F" w:themeColor="text1" w:themeTint="80"/>
          <w:sz w:val="24"/>
          <w:lang w:val="ru-RU"/>
        </w:rPr>
        <w:t xml:space="preserve"> М.Я., </w:t>
      </w:r>
      <w:proofErr w:type="spellStart"/>
      <w:r w:rsidRPr="0040248B">
        <w:rPr>
          <w:rFonts w:ascii="Times New Roman" w:eastAsia="Times New Roman" w:hAnsi="Times New Roman"/>
          <w:color w:val="7F7F7F" w:themeColor="text1" w:themeTint="80"/>
          <w:sz w:val="24"/>
          <w:lang w:val="ru-RU"/>
        </w:rPr>
        <w:t>Туревский</w:t>
      </w:r>
      <w:proofErr w:type="spellEnd"/>
      <w:r w:rsidRPr="0040248B">
        <w:rPr>
          <w:rFonts w:ascii="Times New Roman" w:eastAsia="Times New Roman" w:hAnsi="Times New Roman"/>
          <w:color w:val="7F7F7F" w:themeColor="text1" w:themeTint="80"/>
          <w:sz w:val="24"/>
          <w:lang w:val="ru-RU"/>
        </w:rPr>
        <w:t xml:space="preserve"> И.М., </w:t>
      </w:r>
      <w:proofErr w:type="spellStart"/>
      <w:r w:rsidRPr="0040248B">
        <w:rPr>
          <w:rFonts w:ascii="Times New Roman" w:eastAsia="Times New Roman" w:hAnsi="Times New Roman"/>
          <w:color w:val="7F7F7F" w:themeColor="text1" w:themeTint="80"/>
          <w:sz w:val="24"/>
          <w:lang w:val="ru-RU"/>
        </w:rPr>
        <w:t>Торочкова</w:t>
      </w:r>
      <w:proofErr w:type="spellEnd"/>
      <w:r w:rsidRPr="0040248B">
        <w:rPr>
          <w:rFonts w:ascii="Times New Roman" w:eastAsia="Times New Roman" w:hAnsi="Times New Roman"/>
          <w:color w:val="7F7F7F" w:themeColor="text1" w:themeTint="80"/>
          <w:sz w:val="24"/>
          <w:lang w:val="ru-RU"/>
        </w:rPr>
        <w:t xml:space="preserve"> Т.Ю. и другие; под редакцией </w:t>
      </w:r>
      <w:proofErr w:type="spellStart"/>
      <w:r w:rsidRPr="0040248B">
        <w:rPr>
          <w:rFonts w:ascii="Times New Roman" w:eastAsia="Times New Roman" w:hAnsi="Times New Roman"/>
          <w:color w:val="7F7F7F" w:themeColor="text1" w:themeTint="80"/>
          <w:sz w:val="24"/>
          <w:lang w:val="ru-RU"/>
        </w:rPr>
        <w:t>Виленского</w:t>
      </w:r>
      <w:proofErr w:type="spellEnd"/>
      <w:r w:rsidRPr="0040248B">
        <w:rPr>
          <w:rFonts w:ascii="Times New Roman" w:eastAsia="Times New Roman" w:hAnsi="Times New Roman"/>
          <w:color w:val="7F7F7F" w:themeColor="text1" w:themeTint="80"/>
          <w:sz w:val="24"/>
          <w:lang w:val="ru-RU"/>
        </w:rPr>
        <w:t xml:space="preserve"> М.Я., Акционерное общество «Издательство «Просвещение»;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Введите свой вариант:</w:t>
      </w:r>
    </w:p>
    <w:p w:rsidR="004D03B8" w:rsidRPr="0040248B" w:rsidRDefault="008900DF">
      <w:pPr>
        <w:autoSpaceDE w:val="0"/>
        <w:autoSpaceDN w:val="0"/>
        <w:spacing w:before="262" w:after="0" w:line="230" w:lineRule="auto"/>
        <w:rPr>
          <w:color w:val="7F7F7F" w:themeColor="text1" w:themeTint="80"/>
          <w:lang w:val="ru-RU"/>
        </w:rPr>
      </w:pPr>
      <w:r w:rsidRPr="0040248B">
        <w:rPr>
          <w:rFonts w:ascii="Times New Roman" w:eastAsia="Times New Roman" w:hAnsi="Times New Roman"/>
          <w:b/>
          <w:color w:val="7F7F7F" w:themeColor="text1" w:themeTint="80"/>
          <w:sz w:val="24"/>
          <w:lang w:val="ru-RU"/>
        </w:rPr>
        <w:t>МЕТОДИЧЕСКИЕ МАТЕРИАЛЫ ДЛЯ УЧИТЕЛЯ</w:t>
      </w:r>
    </w:p>
    <w:p w:rsidR="004D03B8" w:rsidRPr="0040248B" w:rsidRDefault="008900DF">
      <w:pPr>
        <w:autoSpaceDE w:val="0"/>
        <w:autoSpaceDN w:val="0"/>
        <w:spacing w:before="166" w:after="0" w:line="262" w:lineRule="auto"/>
        <w:ind w:right="288"/>
        <w:rPr>
          <w:color w:val="7F7F7F" w:themeColor="text1" w:themeTint="80"/>
          <w:lang w:val="ru-RU"/>
        </w:rPr>
      </w:pPr>
      <w:r w:rsidRPr="0040248B">
        <w:rPr>
          <w:rFonts w:ascii="Times New Roman" w:eastAsia="Times New Roman" w:hAnsi="Times New Roman"/>
          <w:color w:val="7F7F7F" w:themeColor="text1" w:themeTint="80"/>
          <w:sz w:val="24"/>
          <w:lang w:val="ru-RU"/>
        </w:rPr>
        <w:t xml:space="preserve">1. Внеурочная деятельность учащихся. </w:t>
      </w:r>
      <w:r w:rsidR="00C255F8" w:rsidRPr="0040248B">
        <w:rPr>
          <w:rFonts w:ascii="Times New Roman" w:eastAsia="Times New Roman" w:hAnsi="Times New Roman"/>
          <w:color w:val="7F7F7F" w:themeColor="text1" w:themeTint="80"/>
          <w:sz w:val="24"/>
          <w:lang w:val="ru-RU"/>
        </w:rPr>
        <w:t>Футбол:</w:t>
      </w:r>
      <w:r w:rsidRPr="0040248B">
        <w:rPr>
          <w:rFonts w:ascii="Times New Roman" w:eastAsia="Times New Roman" w:hAnsi="Times New Roman"/>
          <w:color w:val="7F7F7F" w:themeColor="text1" w:themeTint="80"/>
          <w:sz w:val="24"/>
          <w:lang w:val="ru-RU"/>
        </w:rPr>
        <w:t xml:space="preserve"> пособие для учителей и методистов / </w:t>
      </w:r>
      <w:proofErr w:type="spellStart"/>
      <w:r w:rsidRPr="0040248B">
        <w:rPr>
          <w:rFonts w:ascii="Times New Roman" w:eastAsia="Times New Roman" w:hAnsi="Times New Roman"/>
          <w:color w:val="7F7F7F" w:themeColor="text1" w:themeTint="80"/>
          <w:sz w:val="24"/>
          <w:lang w:val="ru-RU"/>
        </w:rPr>
        <w:t>Колодницкий</w:t>
      </w:r>
      <w:proofErr w:type="spellEnd"/>
      <w:r w:rsidRPr="0040248B">
        <w:rPr>
          <w:rFonts w:ascii="Times New Roman" w:eastAsia="Times New Roman" w:hAnsi="Times New Roman"/>
          <w:color w:val="7F7F7F" w:themeColor="text1" w:themeTint="80"/>
          <w:sz w:val="24"/>
          <w:lang w:val="ru-RU"/>
        </w:rPr>
        <w:t xml:space="preserve"> Г.А. – М.: Просвещение, 2011. -95 с.</w:t>
      </w:r>
    </w:p>
    <w:p w:rsidR="004D03B8" w:rsidRPr="0040248B" w:rsidRDefault="008900DF">
      <w:pPr>
        <w:autoSpaceDE w:val="0"/>
        <w:autoSpaceDN w:val="0"/>
        <w:spacing w:before="72" w:after="0" w:line="262" w:lineRule="auto"/>
        <w:ind w:right="720"/>
        <w:rPr>
          <w:color w:val="7F7F7F" w:themeColor="text1" w:themeTint="80"/>
          <w:lang w:val="ru-RU"/>
        </w:rPr>
      </w:pPr>
      <w:r w:rsidRPr="0040248B">
        <w:rPr>
          <w:rFonts w:ascii="Times New Roman" w:eastAsia="Times New Roman" w:hAnsi="Times New Roman"/>
          <w:color w:val="7F7F7F" w:themeColor="text1" w:themeTint="80"/>
          <w:sz w:val="24"/>
          <w:lang w:val="ru-RU"/>
        </w:rPr>
        <w:t xml:space="preserve">2. Гимнастика с методикой в помощь студенту практиканту / </w:t>
      </w:r>
      <w:proofErr w:type="spellStart"/>
      <w:r w:rsidRPr="0040248B">
        <w:rPr>
          <w:rFonts w:ascii="Times New Roman" w:eastAsia="Times New Roman" w:hAnsi="Times New Roman"/>
          <w:color w:val="7F7F7F" w:themeColor="text1" w:themeTint="80"/>
          <w:sz w:val="24"/>
          <w:lang w:val="ru-RU"/>
        </w:rPr>
        <w:t>Везенцев</w:t>
      </w:r>
      <w:proofErr w:type="spellEnd"/>
      <w:r w:rsidRPr="0040248B">
        <w:rPr>
          <w:rFonts w:ascii="Times New Roman" w:eastAsia="Times New Roman" w:hAnsi="Times New Roman"/>
          <w:color w:val="7F7F7F" w:themeColor="text1" w:themeTint="80"/>
          <w:sz w:val="24"/>
          <w:lang w:val="ru-RU"/>
        </w:rPr>
        <w:t xml:space="preserve"> Е.Н. – </w:t>
      </w:r>
      <w:r w:rsidR="00561F5F" w:rsidRPr="0040248B">
        <w:rPr>
          <w:rFonts w:ascii="Times New Roman" w:eastAsia="Times New Roman" w:hAnsi="Times New Roman"/>
          <w:color w:val="7F7F7F" w:themeColor="text1" w:themeTint="80"/>
          <w:sz w:val="24"/>
          <w:lang w:val="ru-RU"/>
        </w:rPr>
        <w:t>Белгород:</w:t>
      </w:r>
      <w:r w:rsidRPr="0040248B">
        <w:rPr>
          <w:rFonts w:ascii="Times New Roman" w:eastAsia="Times New Roman" w:hAnsi="Times New Roman"/>
          <w:color w:val="7F7F7F" w:themeColor="text1" w:themeTint="80"/>
          <w:sz w:val="24"/>
          <w:lang w:val="ru-RU"/>
        </w:rPr>
        <w:t xml:space="preserve"> </w:t>
      </w:r>
      <w:proofErr w:type="spellStart"/>
      <w:proofErr w:type="gramStart"/>
      <w:r w:rsidRPr="0040248B">
        <w:rPr>
          <w:rFonts w:ascii="Times New Roman" w:eastAsia="Times New Roman" w:hAnsi="Times New Roman"/>
          <w:color w:val="7F7F7F" w:themeColor="text1" w:themeTint="80"/>
          <w:sz w:val="24"/>
          <w:lang w:val="ru-RU"/>
        </w:rPr>
        <w:t>Пед</w:t>
      </w:r>
      <w:proofErr w:type="spellEnd"/>
      <w:r w:rsidRPr="0040248B">
        <w:rPr>
          <w:rFonts w:ascii="Times New Roman" w:eastAsia="Times New Roman" w:hAnsi="Times New Roman"/>
          <w:color w:val="7F7F7F" w:themeColor="text1" w:themeTint="80"/>
          <w:sz w:val="24"/>
          <w:lang w:val="ru-RU"/>
        </w:rPr>
        <w:t>. училище</w:t>
      </w:r>
      <w:proofErr w:type="gramEnd"/>
      <w:r w:rsidRPr="0040248B">
        <w:rPr>
          <w:rFonts w:ascii="Times New Roman" w:eastAsia="Times New Roman" w:hAnsi="Times New Roman"/>
          <w:color w:val="7F7F7F" w:themeColor="text1" w:themeTint="80"/>
          <w:sz w:val="24"/>
          <w:lang w:val="ru-RU"/>
        </w:rPr>
        <w:t>, 1998 -110 с.</w:t>
      </w:r>
    </w:p>
    <w:p w:rsidR="004D03B8" w:rsidRPr="0040248B" w:rsidRDefault="008900DF">
      <w:pPr>
        <w:autoSpaceDE w:val="0"/>
        <w:autoSpaceDN w:val="0"/>
        <w:spacing w:before="70" w:after="0" w:line="230" w:lineRule="auto"/>
        <w:rPr>
          <w:color w:val="7F7F7F" w:themeColor="text1" w:themeTint="80"/>
          <w:lang w:val="ru-RU"/>
        </w:rPr>
      </w:pPr>
      <w:r w:rsidRPr="0040248B">
        <w:rPr>
          <w:rFonts w:ascii="Times New Roman" w:eastAsia="Times New Roman" w:hAnsi="Times New Roman"/>
          <w:color w:val="7F7F7F" w:themeColor="text1" w:themeTint="80"/>
          <w:sz w:val="24"/>
          <w:lang w:val="ru-RU"/>
        </w:rPr>
        <w:t xml:space="preserve">3. Дневник по Физической культуре / Никифоров </w:t>
      </w:r>
      <w:r w:rsidR="00C255F8" w:rsidRPr="0040248B">
        <w:rPr>
          <w:rFonts w:ascii="Times New Roman" w:eastAsia="Times New Roman" w:hAnsi="Times New Roman"/>
          <w:color w:val="7F7F7F" w:themeColor="text1" w:themeTint="80"/>
          <w:sz w:val="24"/>
          <w:lang w:val="ru-RU"/>
        </w:rPr>
        <w:t>А. А.</w:t>
      </w:r>
      <w:r w:rsidRPr="0040248B">
        <w:rPr>
          <w:rFonts w:ascii="Times New Roman" w:eastAsia="Times New Roman" w:hAnsi="Times New Roman"/>
          <w:color w:val="7F7F7F" w:themeColor="text1" w:themeTint="80"/>
          <w:sz w:val="24"/>
          <w:lang w:val="ru-RU"/>
        </w:rPr>
        <w:t xml:space="preserve"> – </w:t>
      </w:r>
      <w:r w:rsidR="00C255F8" w:rsidRPr="0040248B">
        <w:rPr>
          <w:rFonts w:ascii="Times New Roman" w:eastAsia="Times New Roman" w:hAnsi="Times New Roman"/>
          <w:color w:val="7F7F7F" w:themeColor="text1" w:themeTint="80"/>
          <w:sz w:val="24"/>
          <w:lang w:val="ru-RU"/>
        </w:rPr>
        <w:t>Белгород:</w:t>
      </w:r>
      <w:r w:rsidRPr="0040248B">
        <w:rPr>
          <w:rFonts w:ascii="Times New Roman" w:eastAsia="Times New Roman" w:hAnsi="Times New Roman"/>
          <w:color w:val="7F7F7F" w:themeColor="text1" w:themeTint="80"/>
          <w:sz w:val="24"/>
          <w:lang w:val="ru-RU"/>
        </w:rPr>
        <w:t xml:space="preserve"> ИПК НИУ «</w:t>
      </w:r>
      <w:proofErr w:type="spellStart"/>
      <w:r w:rsidRPr="0040248B">
        <w:rPr>
          <w:rFonts w:ascii="Times New Roman" w:eastAsia="Times New Roman" w:hAnsi="Times New Roman"/>
          <w:color w:val="7F7F7F" w:themeColor="text1" w:themeTint="80"/>
          <w:sz w:val="24"/>
          <w:lang w:val="ru-RU"/>
        </w:rPr>
        <w:t>БелГУ</w:t>
      </w:r>
      <w:proofErr w:type="spellEnd"/>
      <w:r w:rsidRPr="0040248B">
        <w:rPr>
          <w:rFonts w:ascii="Times New Roman" w:eastAsia="Times New Roman" w:hAnsi="Times New Roman"/>
          <w:color w:val="7F7F7F" w:themeColor="text1" w:themeTint="80"/>
          <w:sz w:val="24"/>
          <w:lang w:val="ru-RU"/>
        </w:rPr>
        <w:t>», 2013 -32 с.</w:t>
      </w:r>
    </w:p>
    <w:p w:rsidR="004D03B8" w:rsidRPr="0040248B" w:rsidRDefault="008900DF">
      <w:pPr>
        <w:autoSpaceDE w:val="0"/>
        <w:autoSpaceDN w:val="0"/>
        <w:spacing w:before="70" w:after="0" w:line="262" w:lineRule="auto"/>
        <w:ind w:right="432"/>
        <w:rPr>
          <w:color w:val="7F7F7F" w:themeColor="text1" w:themeTint="80"/>
          <w:lang w:val="ru-RU"/>
        </w:rPr>
      </w:pPr>
      <w:r w:rsidRPr="0040248B">
        <w:rPr>
          <w:rFonts w:ascii="Times New Roman" w:eastAsia="Times New Roman" w:hAnsi="Times New Roman"/>
          <w:color w:val="7F7F7F" w:themeColor="text1" w:themeTint="80"/>
          <w:sz w:val="24"/>
          <w:lang w:val="ru-RU"/>
        </w:rPr>
        <w:t xml:space="preserve">4. Жуков </w:t>
      </w:r>
      <w:r w:rsidR="00C255F8" w:rsidRPr="0040248B">
        <w:rPr>
          <w:rFonts w:ascii="Times New Roman" w:eastAsia="Times New Roman" w:hAnsi="Times New Roman"/>
          <w:color w:val="7F7F7F" w:themeColor="text1" w:themeTint="80"/>
          <w:sz w:val="24"/>
          <w:lang w:val="ru-RU"/>
        </w:rPr>
        <w:t>М. Н.</w:t>
      </w:r>
      <w:r w:rsidRPr="0040248B">
        <w:rPr>
          <w:rFonts w:ascii="Times New Roman" w:eastAsia="Times New Roman" w:hAnsi="Times New Roman"/>
          <w:color w:val="7F7F7F" w:themeColor="text1" w:themeTint="80"/>
          <w:sz w:val="24"/>
          <w:lang w:val="ru-RU"/>
        </w:rPr>
        <w:t xml:space="preserve"> Подвижные игры. </w:t>
      </w:r>
      <w:r w:rsidR="00561F5F" w:rsidRPr="0040248B">
        <w:rPr>
          <w:rFonts w:ascii="Times New Roman" w:eastAsia="Times New Roman" w:hAnsi="Times New Roman"/>
          <w:color w:val="7F7F7F" w:themeColor="text1" w:themeTint="80"/>
          <w:sz w:val="24"/>
          <w:lang w:val="ru-RU"/>
        </w:rPr>
        <w:t>Учеб. Для</w:t>
      </w:r>
      <w:r w:rsidRPr="0040248B">
        <w:rPr>
          <w:rFonts w:ascii="Times New Roman" w:eastAsia="Times New Roman" w:hAnsi="Times New Roman"/>
          <w:color w:val="7F7F7F" w:themeColor="text1" w:themeTint="80"/>
          <w:sz w:val="24"/>
          <w:lang w:val="ru-RU"/>
        </w:rPr>
        <w:t xml:space="preserve"> студ. </w:t>
      </w:r>
      <w:proofErr w:type="spellStart"/>
      <w:proofErr w:type="gramStart"/>
      <w:r w:rsidRPr="0040248B">
        <w:rPr>
          <w:rFonts w:ascii="Times New Roman" w:eastAsia="Times New Roman" w:hAnsi="Times New Roman"/>
          <w:color w:val="7F7F7F" w:themeColor="text1" w:themeTint="80"/>
          <w:sz w:val="24"/>
          <w:lang w:val="ru-RU"/>
        </w:rPr>
        <w:t>пед</w:t>
      </w:r>
      <w:proofErr w:type="spellEnd"/>
      <w:r w:rsidRPr="0040248B">
        <w:rPr>
          <w:rFonts w:ascii="Times New Roman" w:eastAsia="Times New Roman" w:hAnsi="Times New Roman"/>
          <w:color w:val="7F7F7F" w:themeColor="text1" w:themeTint="80"/>
          <w:sz w:val="24"/>
          <w:lang w:val="ru-RU"/>
        </w:rPr>
        <w:t xml:space="preserve">. </w:t>
      </w:r>
      <w:r w:rsidR="00C255F8" w:rsidRPr="0040248B">
        <w:rPr>
          <w:rFonts w:ascii="Times New Roman" w:eastAsia="Times New Roman" w:hAnsi="Times New Roman"/>
          <w:color w:val="7F7F7F" w:themeColor="text1" w:themeTint="80"/>
          <w:sz w:val="24"/>
          <w:lang w:val="ru-RU"/>
        </w:rPr>
        <w:t>вузов</w:t>
      </w:r>
      <w:proofErr w:type="gramEnd"/>
      <w:r w:rsidR="00C255F8" w:rsidRPr="0040248B">
        <w:rPr>
          <w:rFonts w:ascii="Times New Roman" w:eastAsia="Times New Roman" w:hAnsi="Times New Roman"/>
          <w:color w:val="7F7F7F" w:themeColor="text1" w:themeTint="80"/>
          <w:sz w:val="24"/>
          <w:lang w:val="ru-RU"/>
        </w:rPr>
        <w:t>. -</w:t>
      </w:r>
      <w:r w:rsidRPr="0040248B">
        <w:rPr>
          <w:rFonts w:ascii="Times New Roman" w:eastAsia="Times New Roman" w:hAnsi="Times New Roman"/>
          <w:color w:val="7F7F7F" w:themeColor="text1" w:themeTint="80"/>
          <w:sz w:val="24"/>
          <w:lang w:val="ru-RU"/>
        </w:rPr>
        <w:t xml:space="preserve"> М.: Издательский центр «Академия», 2000. – 160 с.</w:t>
      </w:r>
    </w:p>
    <w:p w:rsidR="004D03B8" w:rsidRPr="0040248B" w:rsidRDefault="008900DF">
      <w:pPr>
        <w:autoSpaceDE w:val="0"/>
        <w:autoSpaceDN w:val="0"/>
        <w:spacing w:before="70" w:after="0" w:line="262" w:lineRule="auto"/>
        <w:ind w:right="720"/>
        <w:rPr>
          <w:color w:val="7F7F7F" w:themeColor="text1" w:themeTint="80"/>
          <w:lang w:val="ru-RU"/>
        </w:rPr>
      </w:pPr>
      <w:r w:rsidRPr="0040248B">
        <w:rPr>
          <w:rFonts w:ascii="Times New Roman" w:eastAsia="Times New Roman" w:hAnsi="Times New Roman"/>
          <w:color w:val="7F7F7F" w:themeColor="text1" w:themeTint="80"/>
          <w:sz w:val="24"/>
          <w:lang w:val="ru-RU"/>
        </w:rPr>
        <w:t xml:space="preserve">5. Коваленко </w:t>
      </w:r>
      <w:r w:rsidR="00C255F8" w:rsidRPr="0040248B">
        <w:rPr>
          <w:rFonts w:ascii="Times New Roman" w:eastAsia="Times New Roman" w:hAnsi="Times New Roman"/>
          <w:color w:val="7F7F7F" w:themeColor="text1" w:themeTint="80"/>
          <w:sz w:val="24"/>
          <w:lang w:val="ru-RU"/>
        </w:rPr>
        <w:t>В. И.</w:t>
      </w:r>
      <w:r w:rsidRPr="0040248B">
        <w:rPr>
          <w:rFonts w:ascii="Times New Roman" w:eastAsia="Times New Roman" w:hAnsi="Times New Roman"/>
          <w:color w:val="7F7F7F" w:themeColor="text1" w:themeTint="80"/>
          <w:sz w:val="24"/>
          <w:lang w:val="ru-RU"/>
        </w:rPr>
        <w:t xml:space="preserve"> Поурочные разработки по физкультуре: </w:t>
      </w:r>
      <w:r w:rsidR="00561F5F" w:rsidRPr="0040248B">
        <w:rPr>
          <w:rFonts w:ascii="Times New Roman" w:eastAsia="Times New Roman" w:hAnsi="Times New Roman"/>
          <w:color w:val="7F7F7F" w:themeColor="text1" w:themeTint="80"/>
          <w:sz w:val="24"/>
          <w:lang w:val="ru-RU"/>
        </w:rPr>
        <w:t>5–9 классы</w:t>
      </w:r>
      <w:r w:rsidRPr="0040248B">
        <w:rPr>
          <w:rFonts w:ascii="Times New Roman" w:eastAsia="Times New Roman" w:hAnsi="Times New Roman"/>
          <w:color w:val="7F7F7F" w:themeColor="text1" w:themeTint="80"/>
          <w:sz w:val="24"/>
          <w:lang w:val="ru-RU"/>
        </w:rPr>
        <w:t>. М.: ВАКО, 2010, -400 с. 6. Настольная книга учителя физической культуры: подготовка школьников к олимпиадам.</w:t>
      </w:r>
    </w:p>
    <w:p w:rsidR="004D03B8" w:rsidRPr="0040248B" w:rsidRDefault="008900DF">
      <w:pPr>
        <w:autoSpaceDE w:val="0"/>
        <w:autoSpaceDN w:val="0"/>
        <w:spacing w:before="70" w:after="0" w:line="230" w:lineRule="auto"/>
        <w:rPr>
          <w:color w:val="7F7F7F" w:themeColor="text1" w:themeTint="80"/>
          <w:lang w:val="ru-RU"/>
        </w:rPr>
      </w:pPr>
      <w:r w:rsidRPr="0040248B">
        <w:rPr>
          <w:rFonts w:ascii="Times New Roman" w:eastAsia="Times New Roman" w:hAnsi="Times New Roman"/>
          <w:color w:val="7F7F7F" w:themeColor="text1" w:themeTint="80"/>
          <w:sz w:val="24"/>
          <w:lang w:val="ru-RU"/>
        </w:rPr>
        <w:t xml:space="preserve">Методическое пособие / авт.-сост. </w:t>
      </w:r>
      <w:r w:rsidR="00C255F8" w:rsidRPr="0040248B">
        <w:rPr>
          <w:rFonts w:ascii="Times New Roman" w:eastAsia="Times New Roman" w:hAnsi="Times New Roman"/>
          <w:color w:val="7F7F7F" w:themeColor="text1" w:themeTint="80"/>
          <w:sz w:val="24"/>
          <w:lang w:val="ru-RU"/>
        </w:rPr>
        <w:t>П. А.</w:t>
      </w:r>
      <w:r w:rsidRPr="0040248B">
        <w:rPr>
          <w:rFonts w:ascii="Times New Roman" w:eastAsia="Times New Roman" w:hAnsi="Times New Roman"/>
          <w:color w:val="7F7F7F" w:themeColor="text1" w:themeTint="80"/>
          <w:sz w:val="24"/>
          <w:lang w:val="ru-RU"/>
        </w:rPr>
        <w:t xml:space="preserve"> Киселёв, </w:t>
      </w:r>
      <w:r w:rsidR="00561F5F" w:rsidRPr="0040248B">
        <w:rPr>
          <w:rFonts w:ascii="Times New Roman" w:eastAsia="Times New Roman" w:hAnsi="Times New Roman"/>
          <w:color w:val="7F7F7F" w:themeColor="text1" w:themeTint="80"/>
          <w:sz w:val="24"/>
          <w:lang w:val="ru-RU"/>
        </w:rPr>
        <w:t>С. Б.</w:t>
      </w:r>
      <w:r w:rsidRPr="0040248B">
        <w:rPr>
          <w:rFonts w:ascii="Times New Roman" w:eastAsia="Times New Roman" w:hAnsi="Times New Roman"/>
          <w:color w:val="7F7F7F" w:themeColor="text1" w:themeTint="80"/>
          <w:sz w:val="24"/>
          <w:lang w:val="ru-RU"/>
        </w:rPr>
        <w:t xml:space="preserve"> Киселёва. – М., Глобус, 2008. – 320 с.</w:t>
      </w:r>
    </w:p>
    <w:p w:rsidR="004D03B8" w:rsidRPr="0040248B" w:rsidRDefault="008900DF">
      <w:pPr>
        <w:autoSpaceDE w:val="0"/>
        <w:autoSpaceDN w:val="0"/>
        <w:spacing w:before="70" w:after="0" w:line="262" w:lineRule="auto"/>
        <w:rPr>
          <w:color w:val="7F7F7F" w:themeColor="text1" w:themeTint="80"/>
          <w:lang w:val="ru-RU"/>
        </w:rPr>
      </w:pPr>
      <w:r w:rsidRPr="0040248B">
        <w:rPr>
          <w:rFonts w:ascii="Times New Roman" w:eastAsia="Times New Roman" w:hAnsi="Times New Roman"/>
          <w:color w:val="7F7F7F" w:themeColor="text1" w:themeTint="80"/>
          <w:sz w:val="24"/>
          <w:lang w:val="ru-RU"/>
        </w:rPr>
        <w:t>7. Настольная книга учителя физической культуры</w:t>
      </w:r>
      <w:proofErr w:type="gramStart"/>
      <w:r w:rsidRPr="0040248B">
        <w:rPr>
          <w:rFonts w:ascii="Times New Roman" w:eastAsia="Times New Roman" w:hAnsi="Times New Roman"/>
          <w:color w:val="7F7F7F" w:themeColor="text1" w:themeTint="80"/>
          <w:sz w:val="24"/>
          <w:lang w:val="ru-RU"/>
        </w:rPr>
        <w:t xml:space="preserve"> / П</w:t>
      </w:r>
      <w:proofErr w:type="gramEnd"/>
      <w:r w:rsidRPr="0040248B">
        <w:rPr>
          <w:rFonts w:ascii="Times New Roman" w:eastAsia="Times New Roman" w:hAnsi="Times New Roman"/>
          <w:color w:val="7F7F7F" w:themeColor="text1" w:themeTint="80"/>
          <w:sz w:val="24"/>
          <w:lang w:val="ru-RU"/>
        </w:rPr>
        <w:t xml:space="preserve">од ред. </w:t>
      </w:r>
      <w:proofErr w:type="spellStart"/>
      <w:r w:rsidRPr="0040248B">
        <w:rPr>
          <w:rFonts w:ascii="Times New Roman" w:eastAsia="Times New Roman" w:hAnsi="Times New Roman"/>
          <w:color w:val="7F7F7F" w:themeColor="text1" w:themeTint="80"/>
          <w:sz w:val="24"/>
          <w:lang w:val="ru-RU"/>
        </w:rPr>
        <w:t>Проф.Л.Б</w:t>
      </w:r>
      <w:proofErr w:type="spellEnd"/>
      <w:r w:rsidRPr="0040248B">
        <w:rPr>
          <w:rFonts w:ascii="Times New Roman" w:eastAsia="Times New Roman" w:hAnsi="Times New Roman"/>
          <w:color w:val="7F7F7F" w:themeColor="text1" w:themeTint="80"/>
          <w:sz w:val="24"/>
          <w:lang w:val="ru-RU"/>
        </w:rPr>
        <w:t xml:space="preserve">. </w:t>
      </w:r>
      <w:proofErr w:type="spellStart"/>
      <w:r w:rsidRPr="0040248B">
        <w:rPr>
          <w:rFonts w:ascii="Times New Roman" w:eastAsia="Times New Roman" w:hAnsi="Times New Roman"/>
          <w:color w:val="7F7F7F" w:themeColor="text1" w:themeTint="80"/>
          <w:sz w:val="24"/>
          <w:lang w:val="ru-RU"/>
        </w:rPr>
        <w:t>Кофмана</w:t>
      </w:r>
      <w:proofErr w:type="spellEnd"/>
      <w:r w:rsidRPr="0040248B">
        <w:rPr>
          <w:rFonts w:ascii="Times New Roman" w:eastAsia="Times New Roman" w:hAnsi="Times New Roman"/>
          <w:color w:val="7F7F7F" w:themeColor="text1" w:themeTint="80"/>
          <w:sz w:val="24"/>
          <w:lang w:val="ru-RU"/>
        </w:rPr>
        <w:t xml:space="preserve"> – М.: Физкультура и спорт, 1998. - 496 с.</w:t>
      </w:r>
    </w:p>
    <w:p w:rsidR="004D03B8" w:rsidRPr="0040248B" w:rsidRDefault="008900DF">
      <w:pPr>
        <w:autoSpaceDE w:val="0"/>
        <w:autoSpaceDN w:val="0"/>
        <w:spacing w:before="70" w:after="0" w:line="262" w:lineRule="auto"/>
        <w:ind w:right="576"/>
        <w:rPr>
          <w:color w:val="7F7F7F" w:themeColor="text1" w:themeTint="80"/>
          <w:lang w:val="ru-RU"/>
        </w:rPr>
      </w:pPr>
      <w:r w:rsidRPr="0040248B">
        <w:rPr>
          <w:rFonts w:ascii="Times New Roman" w:eastAsia="Times New Roman" w:hAnsi="Times New Roman"/>
          <w:color w:val="7F7F7F" w:themeColor="text1" w:themeTint="80"/>
          <w:sz w:val="24"/>
          <w:lang w:val="ru-RU"/>
        </w:rPr>
        <w:t>8. Настольная книга учителя физкультуры: Справ.-метод. пособие</w:t>
      </w:r>
      <w:proofErr w:type="gramStart"/>
      <w:r w:rsidRPr="0040248B">
        <w:rPr>
          <w:rFonts w:ascii="Times New Roman" w:eastAsia="Times New Roman" w:hAnsi="Times New Roman"/>
          <w:color w:val="7F7F7F" w:themeColor="text1" w:themeTint="80"/>
          <w:sz w:val="24"/>
          <w:lang w:val="ru-RU"/>
        </w:rPr>
        <w:t xml:space="preserve"> /С</w:t>
      </w:r>
      <w:proofErr w:type="gramEnd"/>
      <w:r w:rsidRPr="0040248B">
        <w:rPr>
          <w:rFonts w:ascii="Times New Roman" w:eastAsia="Times New Roman" w:hAnsi="Times New Roman"/>
          <w:color w:val="7F7F7F" w:themeColor="text1" w:themeTint="80"/>
          <w:sz w:val="24"/>
          <w:lang w:val="ru-RU"/>
        </w:rPr>
        <w:t xml:space="preserve">ост. </w:t>
      </w:r>
      <w:r w:rsidR="00561F5F" w:rsidRPr="0040248B">
        <w:rPr>
          <w:rFonts w:ascii="Times New Roman" w:eastAsia="Times New Roman" w:hAnsi="Times New Roman"/>
          <w:color w:val="7F7F7F" w:themeColor="text1" w:themeTint="80"/>
          <w:sz w:val="24"/>
          <w:lang w:val="ru-RU"/>
        </w:rPr>
        <w:t xml:space="preserve">Б. </w:t>
      </w:r>
      <w:proofErr w:type="spellStart"/>
      <w:r w:rsidR="00561F5F" w:rsidRPr="0040248B">
        <w:rPr>
          <w:rFonts w:ascii="Times New Roman" w:eastAsia="Times New Roman" w:hAnsi="Times New Roman"/>
          <w:color w:val="7F7F7F" w:themeColor="text1" w:themeTint="80"/>
          <w:sz w:val="24"/>
          <w:lang w:val="ru-RU"/>
        </w:rPr>
        <w:t>И.</w:t>
      </w:r>
      <w:r w:rsidR="00C255F8" w:rsidRPr="0040248B">
        <w:rPr>
          <w:rFonts w:ascii="Times New Roman" w:eastAsia="Times New Roman" w:hAnsi="Times New Roman"/>
          <w:color w:val="7F7F7F" w:themeColor="text1" w:themeTint="80"/>
          <w:sz w:val="24"/>
          <w:lang w:val="ru-RU"/>
        </w:rPr>
        <w:t>Мишин</w:t>
      </w:r>
      <w:proofErr w:type="spellEnd"/>
      <w:r w:rsidR="00C255F8" w:rsidRPr="0040248B">
        <w:rPr>
          <w:rFonts w:ascii="Times New Roman" w:eastAsia="Times New Roman" w:hAnsi="Times New Roman"/>
          <w:color w:val="7F7F7F" w:themeColor="text1" w:themeTint="80"/>
          <w:sz w:val="24"/>
          <w:lang w:val="ru-RU"/>
        </w:rPr>
        <w:t>. -</w:t>
      </w:r>
      <w:r w:rsidRPr="0040248B">
        <w:rPr>
          <w:rFonts w:ascii="Times New Roman" w:eastAsia="Times New Roman" w:hAnsi="Times New Roman"/>
          <w:color w:val="7F7F7F" w:themeColor="text1" w:themeTint="80"/>
          <w:sz w:val="24"/>
          <w:lang w:val="ru-RU"/>
        </w:rPr>
        <w:t xml:space="preserve"> М.: </w:t>
      </w:r>
      <w:r w:rsidR="00C255F8" w:rsidRPr="0040248B">
        <w:rPr>
          <w:rFonts w:ascii="Times New Roman" w:eastAsia="Times New Roman" w:hAnsi="Times New Roman"/>
          <w:color w:val="7F7F7F" w:themeColor="text1" w:themeTint="80"/>
          <w:sz w:val="24"/>
          <w:lang w:val="ru-RU"/>
        </w:rPr>
        <w:t>ООО «Издательство</w:t>
      </w:r>
      <w:r w:rsidRPr="0040248B">
        <w:rPr>
          <w:rFonts w:ascii="Times New Roman" w:eastAsia="Times New Roman" w:hAnsi="Times New Roman"/>
          <w:color w:val="7F7F7F" w:themeColor="text1" w:themeTint="80"/>
          <w:sz w:val="24"/>
          <w:lang w:val="ru-RU"/>
        </w:rPr>
        <w:t xml:space="preserve"> АСТ»: ООО «Издательство </w:t>
      </w:r>
      <w:proofErr w:type="spellStart"/>
      <w:r w:rsidRPr="0040248B">
        <w:rPr>
          <w:rFonts w:ascii="Times New Roman" w:eastAsia="Times New Roman" w:hAnsi="Times New Roman"/>
          <w:color w:val="7F7F7F" w:themeColor="text1" w:themeTint="80"/>
          <w:sz w:val="24"/>
          <w:lang w:val="ru-RU"/>
        </w:rPr>
        <w:t>Астрель</w:t>
      </w:r>
      <w:proofErr w:type="spellEnd"/>
      <w:r w:rsidRPr="0040248B">
        <w:rPr>
          <w:rFonts w:ascii="Times New Roman" w:eastAsia="Times New Roman" w:hAnsi="Times New Roman"/>
          <w:color w:val="7F7F7F" w:themeColor="text1" w:themeTint="80"/>
          <w:sz w:val="24"/>
          <w:lang w:val="ru-RU"/>
        </w:rPr>
        <w:t>», 2003.- 526 с.</w:t>
      </w:r>
    </w:p>
    <w:p w:rsidR="004D03B8" w:rsidRPr="0040248B" w:rsidRDefault="008900DF">
      <w:pPr>
        <w:autoSpaceDE w:val="0"/>
        <w:autoSpaceDN w:val="0"/>
        <w:spacing w:before="70" w:after="0" w:line="271" w:lineRule="auto"/>
        <w:rPr>
          <w:color w:val="7F7F7F" w:themeColor="text1" w:themeTint="80"/>
          <w:lang w:val="ru-RU"/>
        </w:rPr>
      </w:pPr>
      <w:r w:rsidRPr="0040248B">
        <w:rPr>
          <w:rFonts w:ascii="Times New Roman" w:eastAsia="Times New Roman" w:hAnsi="Times New Roman"/>
          <w:color w:val="7F7F7F" w:themeColor="text1" w:themeTint="80"/>
          <w:sz w:val="24"/>
          <w:lang w:val="ru-RU"/>
        </w:rPr>
        <w:t>9. Некоторые особенности организации и проведения уроков физической культуры на основе подвижных и спортивных игр: методические рекомендации для учителей физической культуры</w:t>
      </w:r>
      <w:proofErr w:type="gramStart"/>
      <w:r w:rsidRPr="0040248B">
        <w:rPr>
          <w:rFonts w:ascii="Times New Roman" w:eastAsia="Times New Roman" w:hAnsi="Times New Roman"/>
          <w:color w:val="7F7F7F" w:themeColor="text1" w:themeTint="80"/>
          <w:sz w:val="24"/>
          <w:lang w:val="ru-RU"/>
        </w:rPr>
        <w:t>/С</w:t>
      </w:r>
      <w:proofErr w:type="gramEnd"/>
      <w:r w:rsidRPr="0040248B">
        <w:rPr>
          <w:rFonts w:ascii="Times New Roman" w:eastAsia="Times New Roman" w:hAnsi="Times New Roman"/>
          <w:color w:val="7F7F7F" w:themeColor="text1" w:themeTint="80"/>
          <w:sz w:val="24"/>
          <w:lang w:val="ru-RU"/>
        </w:rPr>
        <w:t xml:space="preserve">ост. </w:t>
      </w:r>
      <w:r w:rsidR="00C255F8" w:rsidRPr="0040248B">
        <w:rPr>
          <w:rFonts w:ascii="Times New Roman" w:eastAsia="Times New Roman" w:hAnsi="Times New Roman"/>
          <w:color w:val="7F7F7F" w:themeColor="text1" w:themeTint="80"/>
          <w:sz w:val="24"/>
          <w:lang w:val="ru-RU"/>
        </w:rPr>
        <w:t>А. А.</w:t>
      </w:r>
      <w:r w:rsidRPr="0040248B">
        <w:rPr>
          <w:rFonts w:ascii="Times New Roman" w:eastAsia="Times New Roman" w:hAnsi="Times New Roman"/>
          <w:color w:val="7F7F7F" w:themeColor="text1" w:themeTint="80"/>
          <w:sz w:val="24"/>
          <w:lang w:val="ru-RU"/>
        </w:rPr>
        <w:t xml:space="preserve"> Никифоров; </w:t>
      </w:r>
      <w:proofErr w:type="spellStart"/>
      <w:r w:rsidRPr="0040248B">
        <w:rPr>
          <w:rFonts w:ascii="Times New Roman" w:eastAsia="Times New Roman" w:hAnsi="Times New Roman"/>
          <w:color w:val="7F7F7F" w:themeColor="text1" w:themeTint="80"/>
          <w:sz w:val="24"/>
          <w:lang w:val="ru-RU"/>
        </w:rPr>
        <w:t>БелРИПКППС</w:t>
      </w:r>
      <w:proofErr w:type="spellEnd"/>
      <w:r w:rsidRPr="0040248B">
        <w:rPr>
          <w:rFonts w:ascii="Times New Roman" w:eastAsia="Times New Roman" w:hAnsi="Times New Roman"/>
          <w:color w:val="7F7F7F" w:themeColor="text1" w:themeTint="80"/>
          <w:sz w:val="24"/>
          <w:lang w:val="ru-RU"/>
        </w:rPr>
        <w:t xml:space="preserve"> - Белгород: </w:t>
      </w:r>
      <w:proofErr w:type="spellStart"/>
      <w:r w:rsidRPr="0040248B">
        <w:rPr>
          <w:rFonts w:ascii="Times New Roman" w:eastAsia="Times New Roman" w:hAnsi="Times New Roman"/>
          <w:color w:val="7F7F7F" w:themeColor="text1" w:themeTint="80"/>
          <w:sz w:val="24"/>
          <w:lang w:val="ru-RU"/>
        </w:rPr>
        <w:t>БелРИПКППС</w:t>
      </w:r>
      <w:proofErr w:type="spellEnd"/>
      <w:r w:rsidRPr="0040248B">
        <w:rPr>
          <w:rFonts w:ascii="Times New Roman" w:eastAsia="Times New Roman" w:hAnsi="Times New Roman"/>
          <w:color w:val="7F7F7F" w:themeColor="text1" w:themeTint="80"/>
          <w:sz w:val="24"/>
          <w:lang w:val="ru-RU"/>
        </w:rPr>
        <w:t>, 2008. – 52 с.</w:t>
      </w:r>
    </w:p>
    <w:p w:rsidR="004D03B8" w:rsidRPr="0040248B" w:rsidRDefault="008900DF">
      <w:pPr>
        <w:autoSpaceDE w:val="0"/>
        <w:autoSpaceDN w:val="0"/>
        <w:spacing w:before="70" w:after="0" w:line="271" w:lineRule="auto"/>
        <w:rPr>
          <w:color w:val="7F7F7F" w:themeColor="text1" w:themeTint="80"/>
          <w:lang w:val="ru-RU"/>
        </w:rPr>
      </w:pPr>
      <w:r w:rsidRPr="0040248B">
        <w:rPr>
          <w:rFonts w:ascii="Times New Roman" w:eastAsia="Times New Roman" w:hAnsi="Times New Roman"/>
          <w:color w:val="7F7F7F" w:themeColor="text1" w:themeTint="80"/>
          <w:sz w:val="24"/>
          <w:lang w:val="ru-RU"/>
        </w:rPr>
        <w:t xml:space="preserve">10. Основы теории физической культуры: учеб. Пособие для учащихся старших классов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общеобразовательных школ / под общ. </w:t>
      </w:r>
      <w:proofErr w:type="spellStart"/>
      <w:r w:rsidRPr="0040248B">
        <w:rPr>
          <w:rFonts w:ascii="Times New Roman" w:eastAsia="Times New Roman" w:hAnsi="Times New Roman"/>
          <w:color w:val="7F7F7F" w:themeColor="text1" w:themeTint="80"/>
          <w:sz w:val="24"/>
          <w:lang w:val="ru-RU"/>
        </w:rPr>
        <w:t>ред.Ф.И</w:t>
      </w:r>
      <w:proofErr w:type="spellEnd"/>
      <w:r w:rsidRPr="0040248B">
        <w:rPr>
          <w:rFonts w:ascii="Times New Roman" w:eastAsia="Times New Roman" w:hAnsi="Times New Roman"/>
          <w:color w:val="7F7F7F" w:themeColor="text1" w:themeTint="80"/>
          <w:sz w:val="24"/>
          <w:lang w:val="ru-RU"/>
        </w:rPr>
        <w:t xml:space="preserve">. </w:t>
      </w:r>
      <w:proofErr w:type="spellStart"/>
      <w:r w:rsidRPr="0040248B">
        <w:rPr>
          <w:rFonts w:ascii="Times New Roman" w:eastAsia="Times New Roman" w:hAnsi="Times New Roman"/>
          <w:color w:val="7F7F7F" w:themeColor="text1" w:themeTint="80"/>
          <w:sz w:val="24"/>
          <w:lang w:val="ru-RU"/>
        </w:rPr>
        <w:t>Собянина</w:t>
      </w:r>
      <w:proofErr w:type="spellEnd"/>
      <w:r w:rsidRPr="0040248B">
        <w:rPr>
          <w:rFonts w:ascii="Times New Roman" w:eastAsia="Times New Roman" w:hAnsi="Times New Roman"/>
          <w:color w:val="7F7F7F" w:themeColor="text1" w:themeTint="80"/>
          <w:sz w:val="24"/>
          <w:lang w:val="ru-RU"/>
        </w:rPr>
        <w:t xml:space="preserve">, </w:t>
      </w:r>
      <w:r w:rsidR="00C255F8" w:rsidRPr="0040248B">
        <w:rPr>
          <w:rFonts w:ascii="Times New Roman" w:eastAsia="Times New Roman" w:hAnsi="Times New Roman"/>
          <w:color w:val="7F7F7F" w:themeColor="text1" w:themeTint="80"/>
          <w:sz w:val="24"/>
          <w:lang w:val="ru-RU"/>
        </w:rPr>
        <w:t>А. И.</w:t>
      </w:r>
      <w:r w:rsidRPr="0040248B">
        <w:rPr>
          <w:rFonts w:ascii="Times New Roman" w:eastAsia="Times New Roman" w:hAnsi="Times New Roman"/>
          <w:color w:val="7F7F7F" w:themeColor="text1" w:themeTint="80"/>
          <w:sz w:val="24"/>
          <w:lang w:val="ru-RU"/>
        </w:rPr>
        <w:t xml:space="preserve"> </w:t>
      </w:r>
      <w:proofErr w:type="spellStart"/>
      <w:r w:rsidRPr="0040248B">
        <w:rPr>
          <w:rFonts w:ascii="Times New Roman" w:eastAsia="Times New Roman" w:hAnsi="Times New Roman"/>
          <w:color w:val="7F7F7F" w:themeColor="text1" w:themeTint="80"/>
          <w:sz w:val="24"/>
          <w:lang w:val="ru-RU"/>
        </w:rPr>
        <w:t>Замогильнова</w:t>
      </w:r>
      <w:proofErr w:type="spellEnd"/>
      <w:r w:rsidRPr="0040248B">
        <w:rPr>
          <w:rFonts w:ascii="Times New Roman" w:eastAsia="Times New Roman" w:hAnsi="Times New Roman"/>
          <w:color w:val="7F7F7F" w:themeColor="text1" w:themeTint="80"/>
          <w:sz w:val="24"/>
          <w:lang w:val="ru-RU"/>
        </w:rPr>
        <w:t xml:space="preserve">. – 2-е изд., стереотип. </w:t>
      </w:r>
      <w:proofErr w:type="gramStart"/>
      <w:r w:rsidRPr="0040248B">
        <w:rPr>
          <w:rFonts w:ascii="Times New Roman" w:eastAsia="Times New Roman" w:hAnsi="Times New Roman"/>
          <w:color w:val="7F7F7F" w:themeColor="text1" w:themeTint="80"/>
          <w:sz w:val="24"/>
          <w:lang w:val="ru-RU"/>
        </w:rPr>
        <w:t>-Б</w:t>
      </w:r>
      <w:proofErr w:type="gramEnd"/>
      <w:r w:rsidRPr="0040248B">
        <w:rPr>
          <w:rFonts w:ascii="Times New Roman" w:eastAsia="Times New Roman" w:hAnsi="Times New Roman"/>
          <w:color w:val="7F7F7F" w:themeColor="text1" w:themeTint="80"/>
          <w:sz w:val="24"/>
          <w:lang w:val="ru-RU"/>
        </w:rPr>
        <w:t xml:space="preserve">елгород: Изд-во </w:t>
      </w:r>
      <w:proofErr w:type="spellStart"/>
      <w:r w:rsidRPr="0040248B">
        <w:rPr>
          <w:rFonts w:ascii="Times New Roman" w:eastAsia="Times New Roman" w:hAnsi="Times New Roman"/>
          <w:color w:val="7F7F7F" w:themeColor="text1" w:themeTint="80"/>
          <w:sz w:val="24"/>
          <w:lang w:val="ru-RU"/>
        </w:rPr>
        <w:t>БелГУ</w:t>
      </w:r>
      <w:proofErr w:type="spellEnd"/>
      <w:r w:rsidRPr="0040248B">
        <w:rPr>
          <w:rFonts w:ascii="Times New Roman" w:eastAsia="Times New Roman" w:hAnsi="Times New Roman"/>
          <w:color w:val="7F7F7F" w:themeColor="text1" w:themeTint="80"/>
          <w:sz w:val="24"/>
          <w:lang w:val="ru-RU"/>
        </w:rPr>
        <w:t>, 2008. – 176 с.</w:t>
      </w:r>
    </w:p>
    <w:p w:rsidR="004D03B8" w:rsidRPr="0040248B" w:rsidRDefault="008900DF">
      <w:pPr>
        <w:autoSpaceDE w:val="0"/>
        <w:autoSpaceDN w:val="0"/>
        <w:spacing w:before="70" w:after="0" w:line="262" w:lineRule="auto"/>
        <w:rPr>
          <w:color w:val="7F7F7F" w:themeColor="text1" w:themeTint="80"/>
          <w:lang w:val="ru-RU"/>
        </w:rPr>
      </w:pPr>
      <w:r w:rsidRPr="0040248B">
        <w:rPr>
          <w:rFonts w:ascii="Times New Roman" w:eastAsia="Times New Roman" w:hAnsi="Times New Roman"/>
          <w:color w:val="7F7F7F" w:themeColor="text1" w:themeTint="80"/>
          <w:sz w:val="24"/>
          <w:lang w:val="ru-RU"/>
        </w:rPr>
        <w:t xml:space="preserve">11. Туризм на уроках физической культуры (для </w:t>
      </w:r>
      <w:r w:rsidR="00C255F8" w:rsidRPr="0040248B">
        <w:rPr>
          <w:rFonts w:ascii="Times New Roman" w:eastAsia="Times New Roman" w:hAnsi="Times New Roman"/>
          <w:color w:val="7F7F7F" w:themeColor="text1" w:themeTint="80"/>
          <w:sz w:val="24"/>
          <w:lang w:val="ru-RU"/>
        </w:rPr>
        <w:t>5–8 классов)</w:t>
      </w:r>
      <w:proofErr w:type="gramStart"/>
      <w:r w:rsidR="00C255F8" w:rsidRPr="0040248B">
        <w:rPr>
          <w:rFonts w:ascii="Times New Roman" w:eastAsia="Times New Roman" w:hAnsi="Times New Roman"/>
          <w:color w:val="7F7F7F" w:themeColor="text1" w:themeTint="80"/>
          <w:sz w:val="24"/>
          <w:lang w:val="ru-RU"/>
        </w:rPr>
        <w:t>:у</w:t>
      </w:r>
      <w:proofErr w:type="gramEnd"/>
      <w:r w:rsidR="00C255F8" w:rsidRPr="0040248B">
        <w:rPr>
          <w:rFonts w:ascii="Times New Roman" w:eastAsia="Times New Roman" w:hAnsi="Times New Roman"/>
          <w:color w:val="7F7F7F" w:themeColor="text1" w:themeTint="80"/>
          <w:sz w:val="24"/>
          <w:lang w:val="ru-RU"/>
        </w:rPr>
        <w:t>чеб. Пособие</w:t>
      </w:r>
      <w:r w:rsidRPr="0040248B">
        <w:rPr>
          <w:rFonts w:ascii="Times New Roman" w:eastAsia="Times New Roman" w:hAnsi="Times New Roman"/>
          <w:color w:val="7F7F7F" w:themeColor="text1" w:themeTint="80"/>
          <w:sz w:val="24"/>
          <w:lang w:val="ru-RU"/>
        </w:rPr>
        <w:t xml:space="preserve"> / </w:t>
      </w:r>
      <w:proofErr w:type="spellStart"/>
      <w:r w:rsidRPr="0040248B">
        <w:rPr>
          <w:rFonts w:ascii="Times New Roman" w:eastAsia="Times New Roman" w:hAnsi="Times New Roman"/>
          <w:color w:val="7F7F7F" w:themeColor="text1" w:themeTint="80"/>
          <w:sz w:val="24"/>
          <w:lang w:val="ru-RU"/>
        </w:rPr>
        <w:t>И.И.Махов</w:t>
      </w:r>
      <w:proofErr w:type="spellEnd"/>
      <w:r w:rsidRPr="0040248B">
        <w:rPr>
          <w:rFonts w:ascii="Times New Roman" w:eastAsia="Times New Roman" w:hAnsi="Times New Roman"/>
          <w:color w:val="7F7F7F" w:themeColor="text1" w:themeTint="80"/>
          <w:sz w:val="24"/>
          <w:lang w:val="ru-RU"/>
        </w:rPr>
        <w:t xml:space="preserve">, В.И. </w:t>
      </w:r>
      <w:r w:rsidR="00C255F8" w:rsidRPr="0040248B">
        <w:rPr>
          <w:rFonts w:ascii="Times New Roman" w:eastAsia="Times New Roman" w:hAnsi="Times New Roman"/>
          <w:color w:val="7F7F7F" w:themeColor="text1" w:themeTint="80"/>
          <w:sz w:val="24"/>
          <w:lang w:val="ru-RU"/>
        </w:rPr>
        <w:t xml:space="preserve">Махов. </w:t>
      </w:r>
      <w:proofErr w:type="gramStart"/>
      <w:r w:rsidR="00C255F8" w:rsidRPr="0040248B">
        <w:rPr>
          <w:rFonts w:ascii="Times New Roman" w:eastAsia="Times New Roman" w:hAnsi="Times New Roman"/>
          <w:color w:val="7F7F7F" w:themeColor="text1" w:themeTint="80"/>
          <w:sz w:val="24"/>
          <w:lang w:val="ru-RU"/>
        </w:rPr>
        <w:t>–Б</w:t>
      </w:r>
      <w:proofErr w:type="gramEnd"/>
      <w:r w:rsidR="00C255F8" w:rsidRPr="0040248B">
        <w:rPr>
          <w:rFonts w:ascii="Times New Roman" w:eastAsia="Times New Roman" w:hAnsi="Times New Roman"/>
          <w:color w:val="7F7F7F" w:themeColor="text1" w:themeTint="80"/>
          <w:sz w:val="24"/>
          <w:lang w:val="ru-RU"/>
        </w:rPr>
        <w:t>елгород:</w:t>
      </w:r>
      <w:r w:rsidRPr="0040248B">
        <w:rPr>
          <w:rFonts w:ascii="Times New Roman" w:eastAsia="Times New Roman" w:hAnsi="Times New Roman"/>
          <w:color w:val="7F7F7F" w:themeColor="text1" w:themeTint="80"/>
          <w:sz w:val="24"/>
          <w:lang w:val="ru-RU"/>
        </w:rPr>
        <w:t xml:space="preserve"> ИПК НИУ «</w:t>
      </w:r>
      <w:proofErr w:type="spellStart"/>
      <w:r w:rsidRPr="0040248B">
        <w:rPr>
          <w:rFonts w:ascii="Times New Roman" w:eastAsia="Times New Roman" w:hAnsi="Times New Roman"/>
          <w:color w:val="7F7F7F" w:themeColor="text1" w:themeTint="80"/>
          <w:sz w:val="24"/>
          <w:lang w:val="ru-RU"/>
        </w:rPr>
        <w:t>БелГУ</w:t>
      </w:r>
      <w:proofErr w:type="spellEnd"/>
      <w:r w:rsidRPr="0040248B">
        <w:rPr>
          <w:rFonts w:ascii="Times New Roman" w:eastAsia="Times New Roman" w:hAnsi="Times New Roman"/>
          <w:color w:val="7F7F7F" w:themeColor="text1" w:themeTint="80"/>
          <w:sz w:val="24"/>
          <w:lang w:val="ru-RU"/>
        </w:rPr>
        <w:t>», 2012. – 104 с.</w:t>
      </w:r>
    </w:p>
    <w:p w:rsidR="004D03B8" w:rsidRPr="0040248B" w:rsidRDefault="00C255F8">
      <w:pPr>
        <w:autoSpaceDE w:val="0"/>
        <w:autoSpaceDN w:val="0"/>
        <w:spacing w:before="70" w:after="0" w:line="262" w:lineRule="auto"/>
        <w:ind w:right="144"/>
        <w:rPr>
          <w:color w:val="7F7F7F" w:themeColor="text1" w:themeTint="80"/>
          <w:lang w:val="ru-RU"/>
        </w:rPr>
      </w:pPr>
      <w:r w:rsidRPr="0040248B">
        <w:rPr>
          <w:rFonts w:ascii="Times New Roman" w:eastAsia="Times New Roman" w:hAnsi="Times New Roman"/>
          <w:color w:val="7F7F7F" w:themeColor="text1" w:themeTint="80"/>
          <w:sz w:val="24"/>
          <w:lang w:val="ru-RU"/>
        </w:rPr>
        <w:t>12. Физическая</w:t>
      </w:r>
      <w:r w:rsidR="008900DF" w:rsidRPr="0040248B">
        <w:rPr>
          <w:rFonts w:ascii="Times New Roman" w:eastAsia="Times New Roman" w:hAnsi="Times New Roman"/>
          <w:color w:val="7F7F7F" w:themeColor="text1" w:themeTint="80"/>
          <w:sz w:val="24"/>
          <w:lang w:val="ru-RU"/>
        </w:rPr>
        <w:t xml:space="preserve"> культура в малокомплектных школах / составители: Никифоров </w:t>
      </w:r>
      <w:r w:rsidRPr="0040248B">
        <w:rPr>
          <w:rFonts w:ascii="Times New Roman" w:eastAsia="Times New Roman" w:hAnsi="Times New Roman"/>
          <w:color w:val="7F7F7F" w:themeColor="text1" w:themeTint="80"/>
          <w:sz w:val="24"/>
          <w:lang w:val="ru-RU"/>
        </w:rPr>
        <w:t>А. А.</w:t>
      </w:r>
      <w:r w:rsidR="008900DF" w:rsidRPr="0040248B">
        <w:rPr>
          <w:rFonts w:ascii="Times New Roman" w:eastAsia="Times New Roman" w:hAnsi="Times New Roman"/>
          <w:color w:val="7F7F7F" w:themeColor="text1" w:themeTint="80"/>
          <w:sz w:val="24"/>
          <w:lang w:val="ru-RU"/>
        </w:rPr>
        <w:t xml:space="preserve">, Спирин М.П. -Белгород, </w:t>
      </w:r>
      <w:proofErr w:type="spellStart"/>
      <w:r w:rsidRPr="0040248B">
        <w:rPr>
          <w:rFonts w:ascii="Times New Roman" w:eastAsia="Times New Roman" w:hAnsi="Times New Roman"/>
          <w:color w:val="7F7F7F" w:themeColor="text1" w:themeTint="80"/>
          <w:sz w:val="24"/>
          <w:lang w:val="ru-RU"/>
        </w:rPr>
        <w:t>БелРИПКППС</w:t>
      </w:r>
      <w:proofErr w:type="spellEnd"/>
      <w:r w:rsidR="008900DF" w:rsidRPr="0040248B">
        <w:rPr>
          <w:rFonts w:ascii="Times New Roman" w:eastAsia="Times New Roman" w:hAnsi="Times New Roman"/>
          <w:color w:val="7F7F7F" w:themeColor="text1" w:themeTint="80"/>
          <w:sz w:val="24"/>
          <w:lang w:val="ru-RU"/>
        </w:rPr>
        <w:t>, 2013. – 76 с.</w:t>
      </w:r>
    </w:p>
    <w:p w:rsidR="004D03B8" w:rsidRPr="0040248B" w:rsidRDefault="008900DF">
      <w:pPr>
        <w:autoSpaceDE w:val="0"/>
        <w:autoSpaceDN w:val="0"/>
        <w:spacing w:before="72" w:after="0" w:line="271" w:lineRule="auto"/>
        <w:ind w:right="288"/>
        <w:rPr>
          <w:color w:val="7F7F7F" w:themeColor="text1" w:themeTint="80"/>
          <w:lang w:val="ru-RU"/>
        </w:rPr>
      </w:pPr>
      <w:r w:rsidRPr="0040248B">
        <w:rPr>
          <w:rFonts w:ascii="Times New Roman" w:eastAsia="Times New Roman" w:hAnsi="Times New Roman"/>
          <w:color w:val="7F7F7F" w:themeColor="text1" w:themeTint="80"/>
          <w:sz w:val="24"/>
          <w:lang w:val="ru-RU"/>
        </w:rPr>
        <w:t xml:space="preserve">13. Физическая культура. Тестовый контроль.5-9 </w:t>
      </w:r>
      <w:r w:rsidR="00C255F8" w:rsidRPr="0040248B">
        <w:rPr>
          <w:rFonts w:ascii="Times New Roman" w:eastAsia="Times New Roman" w:hAnsi="Times New Roman"/>
          <w:color w:val="7F7F7F" w:themeColor="text1" w:themeTint="80"/>
          <w:sz w:val="24"/>
          <w:lang w:val="ru-RU"/>
        </w:rPr>
        <w:t>классы:</w:t>
      </w:r>
      <w:r w:rsidRPr="0040248B">
        <w:rPr>
          <w:rFonts w:ascii="Times New Roman" w:eastAsia="Times New Roman" w:hAnsi="Times New Roman"/>
          <w:color w:val="7F7F7F" w:themeColor="text1" w:themeTint="80"/>
          <w:sz w:val="24"/>
          <w:lang w:val="ru-RU"/>
        </w:rPr>
        <w:t xml:space="preserve"> пособие для учителей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общеобразовательных организаций / </w:t>
      </w:r>
      <w:r w:rsidR="00C255F8" w:rsidRPr="0040248B">
        <w:rPr>
          <w:rFonts w:ascii="Times New Roman" w:eastAsia="Times New Roman" w:hAnsi="Times New Roman"/>
          <w:color w:val="7F7F7F" w:themeColor="text1" w:themeTint="80"/>
          <w:sz w:val="24"/>
          <w:lang w:val="ru-RU"/>
        </w:rPr>
        <w:t>В. И.</w:t>
      </w:r>
      <w:r w:rsidRPr="0040248B">
        <w:rPr>
          <w:rFonts w:ascii="Times New Roman" w:eastAsia="Times New Roman" w:hAnsi="Times New Roman"/>
          <w:color w:val="7F7F7F" w:themeColor="text1" w:themeTint="80"/>
          <w:sz w:val="24"/>
          <w:lang w:val="ru-RU"/>
        </w:rPr>
        <w:t xml:space="preserve"> Лях. – 3-е изд., </w:t>
      </w:r>
      <w:proofErr w:type="spellStart"/>
      <w:r w:rsidRPr="0040248B">
        <w:rPr>
          <w:rFonts w:ascii="Times New Roman" w:eastAsia="Times New Roman" w:hAnsi="Times New Roman"/>
          <w:color w:val="7F7F7F" w:themeColor="text1" w:themeTint="80"/>
          <w:sz w:val="24"/>
          <w:lang w:val="ru-RU"/>
        </w:rPr>
        <w:t>перераб</w:t>
      </w:r>
      <w:proofErr w:type="spellEnd"/>
      <w:r w:rsidRPr="0040248B">
        <w:rPr>
          <w:rFonts w:ascii="Times New Roman" w:eastAsia="Times New Roman" w:hAnsi="Times New Roman"/>
          <w:color w:val="7F7F7F" w:themeColor="text1" w:themeTint="80"/>
          <w:sz w:val="24"/>
          <w:lang w:val="ru-RU"/>
        </w:rPr>
        <w:t xml:space="preserve">. Доп. – </w:t>
      </w:r>
      <w:r w:rsidR="00C255F8" w:rsidRPr="0040248B">
        <w:rPr>
          <w:rFonts w:ascii="Times New Roman" w:eastAsia="Times New Roman" w:hAnsi="Times New Roman"/>
          <w:color w:val="7F7F7F" w:themeColor="text1" w:themeTint="80"/>
          <w:sz w:val="24"/>
          <w:lang w:val="ru-RU"/>
        </w:rPr>
        <w:t>М.:</w:t>
      </w:r>
      <w:r w:rsidRPr="0040248B">
        <w:rPr>
          <w:rFonts w:ascii="Times New Roman" w:eastAsia="Times New Roman" w:hAnsi="Times New Roman"/>
          <w:color w:val="7F7F7F" w:themeColor="text1" w:themeTint="80"/>
          <w:sz w:val="24"/>
          <w:lang w:val="ru-RU"/>
        </w:rPr>
        <w:t xml:space="preserve"> Просвещение,2014. –208 с.</w:t>
      </w:r>
    </w:p>
    <w:p w:rsidR="004D03B8" w:rsidRPr="0040248B" w:rsidRDefault="008900DF">
      <w:pPr>
        <w:autoSpaceDE w:val="0"/>
        <w:autoSpaceDN w:val="0"/>
        <w:spacing w:before="262" w:after="0" w:line="230" w:lineRule="auto"/>
        <w:rPr>
          <w:color w:val="7F7F7F" w:themeColor="text1" w:themeTint="80"/>
          <w:lang w:val="ru-RU"/>
        </w:rPr>
      </w:pPr>
      <w:r w:rsidRPr="0040248B">
        <w:rPr>
          <w:rFonts w:ascii="Times New Roman" w:eastAsia="Times New Roman" w:hAnsi="Times New Roman"/>
          <w:b/>
          <w:color w:val="7F7F7F" w:themeColor="text1" w:themeTint="80"/>
          <w:sz w:val="24"/>
          <w:lang w:val="ru-RU"/>
        </w:rPr>
        <w:t>ЦИФРОВЫЕ ОБРАЗОВАТЕЛЬНЫЕ РЕСУРСЫ И РЕСУРСЫ СЕТИ ИНТЕРНЕТ</w:t>
      </w:r>
    </w:p>
    <w:p w:rsidR="004D03B8" w:rsidRPr="0040248B" w:rsidRDefault="006236DB" w:rsidP="00406714">
      <w:pPr>
        <w:autoSpaceDE w:val="0"/>
        <w:autoSpaceDN w:val="0"/>
        <w:spacing w:before="166" w:after="0" w:line="262" w:lineRule="auto"/>
        <w:ind w:right="8640"/>
        <w:rPr>
          <w:rFonts w:ascii="Times New Roman" w:eastAsia="Times New Roman" w:hAnsi="Times New Roman"/>
          <w:color w:val="7F7F7F" w:themeColor="text1" w:themeTint="80"/>
          <w:sz w:val="24"/>
          <w:lang w:val="ru-RU"/>
        </w:rPr>
        <w:sectPr w:rsidR="004D03B8" w:rsidRPr="0040248B">
          <w:pgSz w:w="11900" w:h="16840"/>
          <w:pgMar w:top="298" w:right="650" w:bottom="1440" w:left="666" w:header="720" w:footer="720" w:gutter="0"/>
          <w:cols w:space="720" w:equalWidth="0">
            <w:col w:w="10584" w:space="0"/>
          </w:cols>
          <w:docGrid w:linePitch="360"/>
        </w:sectPr>
      </w:pPr>
      <w:hyperlink r:id="rId73" w:history="1">
        <w:r w:rsidR="00707456" w:rsidRPr="0040248B">
          <w:rPr>
            <w:rStyle w:val="aff8"/>
            <w:rFonts w:ascii="Times New Roman" w:eastAsia="Times New Roman" w:hAnsi="Times New Roman"/>
            <w:color w:val="7F7F7F" w:themeColor="text1" w:themeTint="80"/>
            <w:sz w:val="24"/>
          </w:rPr>
          <w:t>https</w:t>
        </w:r>
        <w:r w:rsidR="00707456" w:rsidRPr="0040248B">
          <w:rPr>
            <w:rStyle w:val="aff8"/>
            <w:rFonts w:ascii="Times New Roman" w:eastAsia="Times New Roman" w:hAnsi="Times New Roman"/>
            <w:color w:val="7F7F7F" w:themeColor="text1" w:themeTint="80"/>
            <w:sz w:val="24"/>
            <w:lang w:val="ru-RU"/>
          </w:rPr>
          <w:t>://</w:t>
        </w:r>
        <w:r w:rsidR="00707456" w:rsidRPr="0040248B">
          <w:rPr>
            <w:rStyle w:val="aff8"/>
            <w:rFonts w:ascii="Times New Roman" w:eastAsia="Times New Roman" w:hAnsi="Times New Roman"/>
            <w:color w:val="7F7F7F" w:themeColor="text1" w:themeTint="80"/>
            <w:sz w:val="24"/>
          </w:rPr>
          <w:t>resh</w:t>
        </w:r>
        <w:r w:rsidR="00707456" w:rsidRPr="0040248B">
          <w:rPr>
            <w:rStyle w:val="aff8"/>
            <w:rFonts w:ascii="Times New Roman" w:eastAsia="Times New Roman" w:hAnsi="Times New Roman"/>
            <w:color w:val="7F7F7F" w:themeColor="text1" w:themeTint="80"/>
            <w:sz w:val="24"/>
            <w:lang w:val="ru-RU"/>
          </w:rPr>
          <w:t>.</w:t>
        </w:r>
        <w:r w:rsidR="00707456" w:rsidRPr="0040248B">
          <w:rPr>
            <w:rStyle w:val="aff8"/>
            <w:rFonts w:ascii="Times New Roman" w:eastAsia="Times New Roman" w:hAnsi="Times New Roman"/>
            <w:color w:val="7F7F7F" w:themeColor="text1" w:themeTint="80"/>
            <w:sz w:val="24"/>
          </w:rPr>
          <w:t>edu</w:t>
        </w:r>
        <w:r w:rsidR="00707456" w:rsidRPr="0040248B">
          <w:rPr>
            <w:rStyle w:val="aff8"/>
            <w:rFonts w:ascii="Times New Roman" w:eastAsia="Times New Roman" w:hAnsi="Times New Roman"/>
            <w:color w:val="7F7F7F" w:themeColor="text1" w:themeTint="80"/>
            <w:sz w:val="24"/>
            <w:lang w:val="ru-RU"/>
          </w:rPr>
          <w:t>.</w:t>
        </w:r>
        <w:r w:rsidR="00707456" w:rsidRPr="0040248B">
          <w:rPr>
            <w:rStyle w:val="aff8"/>
            <w:rFonts w:ascii="Times New Roman" w:eastAsia="Times New Roman" w:hAnsi="Times New Roman"/>
            <w:color w:val="7F7F7F" w:themeColor="text1" w:themeTint="80"/>
            <w:sz w:val="24"/>
          </w:rPr>
          <w:t>ru</w:t>
        </w:r>
        <w:r w:rsidR="00707456" w:rsidRPr="0040248B">
          <w:rPr>
            <w:rStyle w:val="aff8"/>
            <w:rFonts w:ascii="Times New Roman" w:eastAsia="Times New Roman" w:hAnsi="Times New Roman"/>
            <w:color w:val="7F7F7F" w:themeColor="text1" w:themeTint="80"/>
            <w:sz w:val="24"/>
            <w:lang w:val="ru-RU"/>
          </w:rPr>
          <w:t>/</w:t>
        </w:r>
      </w:hyperlink>
      <w:r w:rsidR="008900DF" w:rsidRPr="0040248B">
        <w:rPr>
          <w:color w:val="7F7F7F" w:themeColor="text1" w:themeTint="80"/>
          <w:lang w:val="ru-RU"/>
        </w:rPr>
        <w:br/>
      </w:r>
      <w:hyperlink r:id="rId74" w:history="1">
        <w:r w:rsidR="00707456" w:rsidRPr="0040248B">
          <w:rPr>
            <w:rStyle w:val="aff8"/>
            <w:rFonts w:ascii="Times New Roman" w:eastAsia="Times New Roman" w:hAnsi="Times New Roman"/>
            <w:color w:val="7F7F7F" w:themeColor="text1" w:themeTint="80"/>
            <w:sz w:val="24"/>
          </w:rPr>
          <w:t>https</w:t>
        </w:r>
        <w:r w:rsidR="00707456" w:rsidRPr="0040248B">
          <w:rPr>
            <w:rStyle w:val="aff8"/>
            <w:rFonts w:ascii="Times New Roman" w:eastAsia="Times New Roman" w:hAnsi="Times New Roman"/>
            <w:color w:val="7F7F7F" w:themeColor="text1" w:themeTint="80"/>
            <w:sz w:val="24"/>
            <w:lang w:val="ru-RU"/>
          </w:rPr>
          <w:t>://</w:t>
        </w:r>
        <w:r w:rsidR="00707456" w:rsidRPr="0040248B">
          <w:rPr>
            <w:rStyle w:val="aff8"/>
            <w:rFonts w:ascii="Times New Roman" w:eastAsia="Times New Roman" w:hAnsi="Times New Roman"/>
            <w:color w:val="7F7F7F" w:themeColor="text1" w:themeTint="80"/>
            <w:sz w:val="24"/>
          </w:rPr>
          <w:t>infourok</w:t>
        </w:r>
        <w:r w:rsidR="00707456" w:rsidRPr="0040248B">
          <w:rPr>
            <w:rStyle w:val="aff8"/>
            <w:rFonts w:ascii="Times New Roman" w:eastAsia="Times New Roman" w:hAnsi="Times New Roman"/>
            <w:color w:val="7F7F7F" w:themeColor="text1" w:themeTint="80"/>
            <w:sz w:val="24"/>
            <w:lang w:val="ru-RU"/>
          </w:rPr>
          <w:t>.</w:t>
        </w:r>
        <w:r w:rsidR="00707456" w:rsidRPr="0040248B">
          <w:rPr>
            <w:rStyle w:val="aff8"/>
            <w:rFonts w:ascii="Times New Roman" w:eastAsia="Times New Roman" w:hAnsi="Times New Roman"/>
            <w:color w:val="7F7F7F" w:themeColor="text1" w:themeTint="80"/>
            <w:sz w:val="24"/>
          </w:rPr>
          <w:t>ru</w:t>
        </w:r>
        <w:r w:rsidR="00707456" w:rsidRPr="0040248B">
          <w:rPr>
            <w:rStyle w:val="aff8"/>
            <w:rFonts w:ascii="Times New Roman" w:eastAsia="Times New Roman" w:hAnsi="Times New Roman"/>
            <w:color w:val="7F7F7F" w:themeColor="text1" w:themeTint="80"/>
            <w:sz w:val="24"/>
            <w:lang w:val="ru-RU"/>
          </w:rPr>
          <w:t>/</w:t>
        </w:r>
      </w:hyperlink>
    </w:p>
    <w:p w:rsidR="004D03B8" w:rsidRPr="0040248B" w:rsidRDefault="008900DF">
      <w:pPr>
        <w:autoSpaceDE w:val="0"/>
        <w:autoSpaceDN w:val="0"/>
        <w:spacing w:after="0" w:line="230" w:lineRule="auto"/>
        <w:rPr>
          <w:color w:val="7F7F7F" w:themeColor="text1" w:themeTint="80"/>
          <w:lang w:val="ru-RU"/>
        </w:rPr>
      </w:pPr>
      <w:r w:rsidRPr="0040248B">
        <w:rPr>
          <w:rFonts w:ascii="Times New Roman" w:eastAsia="Times New Roman" w:hAnsi="Times New Roman"/>
          <w:b/>
          <w:color w:val="7F7F7F" w:themeColor="text1" w:themeTint="80"/>
          <w:sz w:val="24"/>
          <w:lang w:val="ru-RU"/>
        </w:rPr>
        <w:lastRenderedPageBreak/>
        <w:t>МАТЕРИАЛЬНО-ТЕХНИЧЕСКОЕ ОБЕСПЕЧЕНИЕ ОБРАЗОВАТЕЛЬНОГО ПРОЦЕССА</w:t>
      </w:r>
    </w:p>
    <w:p w:rsidR="00561F5F" w:rsidRPr="0040248B" w:rsidRDefault="00561F5F" w:rsidP="00561F5F">
      <w:pPr>
        <w:autoSpaceDE w:val="0"/>
        <w:autoSpaceDN w:val="0"/>
        <w:spacing w:before="264" w:after="0" w:line="230" w:lineRule="auto"/>
        <w:rPr>
          <w:rFonts w:ascii="Times New Roman" w:eastAsia="Times New Roman" w:hAnsi="Times New Roman"/>
          <w:b/>
          <w:color w:val="7F7F7F" w:themeColor="text1" w:themeTint="80"/>
          <w:sz w:val="24"/>
          <w:lang w:val="ru-RU"/>
        </w:rPr>
      </w:pPr>
      <w:r w:rsidRPr="0040248B">
        <w:rPr>
          <w:rFonts w:ascii="Times New Roman" w:eastAsia="Times New Roman" w:hAnsi="Times New Roman"/>
          <w:b/>
          <w:color w:val="7F7F7F" w:themeColor="text1" w:themeTint="80"/>
          <w:sz w:val="24"/>
          <w:lang w:val="ru-RU"/>
        </w:rPr>
        <w:t>УЧЕБНОЕ ОБОРУДОВАНИЕ ДЛЯ ПРОВЕДЕНИЯ ПРАКТИЧЕСКИХ ЗАНЯТИЙ ПО ФИЗИЧЕСКОЙ КУЛЬТУРЕ</w:t>
      </w:r>
    </w:p>
    <w:p w:rsidR="004D03B8" w:rsidRPr="0040248B" w:rsidRDefault="008900DF">
      <w:pPr>
        <w:autoSpaceDE w:val="0"/>
        <w:autoSpaceDN w:val="0"/>
        <w:spacing w:before="166" w:after="0" w:line="230" w:lineRule="auto"/>
        <w:rPr>
          <w:color w:val="7F7F7F" w:themeColor="text1" w:themeTint="80"/>
          <w:lang w:val="ru-RU"/>
        </w:rPr>
      </w:pPr>
      <w:r w:rsidRPr="0040248B">
        <w:rPr>
          <w:rFonts w:ascii="Times New Roman" w:eastAsia="Times New Roman" w:hAnsi="Times New Roman"/>
          <w:color w:val="7F7F7F" w:themeColor="text1" w:themeTint="80"/>
          <w:sz w:val="24"/>
          <w:lang w:val="ru-RU"/>
        </w:rPr>
        <w:t>Маты гимнастические 8шт.</w:t>
      </w:r>
    </w:p>
    <w:p w:rsidR="004D03B8" w:rsidRPr="0040248B" w:rsidRDefault="008900DF">
      <w:pPr>
        <w:autoSpaceDE w:val="0"/>
        <w:autoSpaceDN w:val="0"/>
        <w:spacing w:before="70" w:after="0" w:line="230" w:lineRule="auto"/>
        <w:rPr>
          <w:color w:val="7F7F7F" w:themeColor="text1" w:themeTint="80"/>
          <w:lang w:val="ru-RU"/>
        </w:rPr>
      </w:pPr>
      <w:r w:rsidRPr="0040248B">
        <w:rPr>
          <w:rFonts w:ascii="Times New Roman" w:eastAsia="Times New Roman" w:hAnsi="Times New Roman"/>
          <w:color w:val="7F7F7F" w:themeColor="text1" w:themeTint="80"/>
          <w:sz w:val="24"/>
          <w:lang w:val="ru-RU"/>
        </w:rPr>
        <w:t>Скамейки гимнастические 1шт.</w:t>
      </w:r>
    </w:p>
    <w:p w:rsidR="004D03B8" w:rsidRPr="0040248B" w:rsidRDefault="008900DF">
      <w:pPr>
        <w:autoSpaceDE w:val="0"/>
        <w:autoSpaceDN w:val="0"/>
        <w:spacing w:before="70" w:after="0" w:line="288" w:lineRule="auto"/>
        <w:ind w:right="5472"/>
        <w:rPr>
          <w:color w:val="7F7F7F" w:themeColor="text1" w:themeTint="80"/>
          <w:lang w:val="ru-RU"/>
        </w:rPr>
      </w:pPr>
      <w:proofErr w:type="gramStart"/>
      <w:r w:rsidRPr="0040248B">
        <w:rPr>
          <w:rFonts w:ascii="Times New Roman" w:eastAsia="Times New Roman" w:hAnsi="Times New Roman"/>
          <w:color w:val="7F7F7F" w:themeColor="text1" w:themeTint="80"/>
          <w:sz w:val="24"/>
          <w:lang w:val="ru-RU"/>
        </w:rPr>
        <w:t xml:space="preserve">Перекладины 2шт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Рулетки (25 и 10 м) 1шт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Свистки судейские 2шт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Секундомеры 1шт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Устройство для подъема флага 1шт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Корпусы козла гимнастического школьного 1шт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Мостики гимнастические 1шт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Обручи гимнастические 5шт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Скакалки гимнастические 10шт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Мячи малые теннисные </w:t>
      </w:r>
      <w:r w:rsidR="00B16902" w:rsidRPr="0040248B">
        <w:rPr>
          <w:rFonts w:ascii="Times New Roman" w:eastAsia="Times New Roman" w:hAnsi="Times New Roman"/>
          <w:color w:val="7F7F7F" w:themeColor="text1" w:themeTint="80"/>
          <w:sz w:val="24"/>
          <w:lang w:val="ru-RU"/>
        </w:rPr>
        <w:t>5</w:t>
      </w:r>
      <w:r w:rsidRPr="0040248B">
        <w:rPr>
          <w:rFonts w:ascii="Times New Roman" w:eastAsia="Times New Roman" w:hAnsi="Times New Roman"/>
          <w:color w:val="7F7F7F" w:themeColor="text1" w:themeTint="80"/>
          <w:sz w:val="24"/>
          <w:lang w:val="ru-RU"/>
        </w:rPr>
        <w:t xml:space="preserve">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Флажки разные 10шт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Гранаты (250, 500, 750 г.) 10шт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Фишки конусы для футбола 9шт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Мячи футбольные </w:t>
      </w:r>
      <w:r w:rsidR="00B16902" w:rsidRPr="0040248B">
        <w:rPr>
          <w:rFonts w:ascii="Times New Roman" w:eastAsia="Times New Roman" w:hAnsi="Times New Roman"/>
          <w:color w:val="7F7F7F" w:themeColor="text1" w:themeTint="80"/>
          <w:sz w:val="24"/>
          <w:lang w:val="ru-RU"/>
        </w:rPr>
        <w:t>3</w:t>
      </w:r>
      <w:r w:rsidRPr="0040248B">
        <w:rPr>
          <w:rFonts w:ascii="Times New Roman" w:eastAsia="Times New Roman" w:hAnsi="Times New Roman"/>
          <w:color w:val="7F7F7F" w:themeColor="text1" w:themeTint="80"/>
          <w:sz w:val="24"/>
          <w:lang w:val="ru-RU"/>
        </w:rPr>
        <w:t xml:space="preserve">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Мячи волейбольные </w:t>
      </w:r>
      <w:r w:rsidR="00B16902" w:rsidRPr="0040248B">
        <w:rPr>
          <w:rFonts w:ascii="Times New Roman" w:eastAsia="Times New Roman" w:hAnsi="Times New Roman"/>
          <w:color w:val="7F7F7F" w:themeColor="text1" w:themeTint="80"/>
          <w:sz w:val="24"/>
          <w:lang w:val="ru-RU"/>
        </w:rPr>
        <w:t>5</w:t>
      </w:r>
      <w:r w:rsidRPr="0040248B">
        <w:rPr>
          <w:rFonts w:ascii="Times New Roman" w:eastAsia="Times New Roman" w:hAnsi="Times New Roman"/>
          <w:color w:val="7F7F7F" w:themeColor="text1" w:themeTint="80"/>
          <w:sz w:val="24"/>
          <w:lang w:val="ru-RU"/>
        </w:rPr>
        <w:t xml:space="preserve">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Мячи баскетбольные </w:t>
      </w:r>
      <w:r w:rsidR="00B16902" w:rsidRPr="0040248B">
        <w:rPr>
          <w:rFonts w:ascii="Times New Roman" w:eastAsia="Times New Roman" w:hAnsi="Times New Roman"/>
          <w:color w:val="7F7F7F" w:themeColor="text1" w:themeTint="80"/>
          <w:sz w:val="24"/>
          <w:lang w:val="ru-RU"/>
        </w:rPr>
        <w:t>3</w:t>
      </w:r>
      <w:r w:rsidRPr="0040248B">
        <w:rPr>
          <w:rFonts w:ascii="Times New Roman" w:eastAsia="Times New Roman" w:hAnsi="Times New Roman"/>
          <w:color w:val="7F7F7F" w:themeColor="text1" w:themeTint="80"/>
          <w:sz w:val="24"/>
          <w:lang w:val="ru-RU"/>
        </w:rPr>
        <w:t xml:space="preserve">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Мячи</w:t>
      </w:r>
      <w:proofErr w:type="gramEnd"/>
      <w:r w:rsidRPr="0040248B">
        <w:rPr>
          <w:rFonts w:ascii="Times New Roman" w:eastAsia="Times New Roman" w:hAnsi="Times New Roman"/>
          <w:color w:val="7F7F7F" w:themeColor="text1" w:themeTint="80"/>
          <w:sz w:val="24"/>
          <w:lang w:val="ru-RU"/>
        </w:rPr>
        <w:t xml:space="preserve"> набивные весом (от 1 до 4 кг.) 2шт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Насосы с иглами для надувания мячей 1 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Сетка волейбольная 1шт.</w:t>
      </w:r>
    </w:p>
    <w:p w:rsidR="004D03B8" w:rsidRPr="0040248B" w:rsidRDefault="008900DF">
      <w:pPr>
        <w:autoSpaceDE w:val="0"/>
        <w:autoSpaceDN w:val="0"/>
        <w:spacing w:before="70" w:after="0" w:line="230" w:lineRule="auto"/>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спортивная футбольная форма 13 </w:t>
      </w:r>
      <w:proofErr w:type="spellStart"/>
      <w:r w:rsidRPr="0040248B">
        <w:rPr>
          <w:rFonts w:ascii="Times New Roman" w:eastAsia="Times New Roman" w:hAnsi="Times New Roman"/>
          <w:color w:val="7F7F7F" w:themeColor="text1" w:themeTint="80"/>
          <w:sz w:val="24"/>
          <w:lang w:val="ru-RU"/>
        </w:rPr>
        <w:t>компл</w:t>
      </w:r>
      <w:proofErr w:type="spellEnd"/>
      <w:r w:rsidRPr="0040248B">
        <w:rPr>
          <w:rFonts w:ascii="Times New Roman" w:eastAsia="Times New Roman" w:hAnsi="Times New Roman"/>
          <w:color w:val="7F7F7F" w:themeColor="text1" w:themeTint="80"/>
          <w:sz w:val="24"/>
          <w:lang w:val="ru-RU"/>
        </w:rPr>
        <w:t>.</w:t>
      </w:r>
    </w:p>
    <w:p w:rsidR="004D03B8" w:rsidRPr="0040248B" w:rsidRDefault="008900DF">
      <w:pPr>
        <w:autoSpaceDE w:val="0"/>
        <w:autoSpaceDN w:val="0"/>
        <w:spacing w:before="70" w:after="0" w:line="281" w:lineRule="auto"/>
        <w:ind w:right="5904"/>
        <w:rPr>
          <w:color w:val="7F7F7F" w:themeColor="text1" w:themeTint="80"/>
          <w:lang w:val="ru-RU"/>
        </w:rPr>
      </w:pPr>
      <w:r w:rsidRPr="0040248B">
        <w:rPr>
          <w:rFonts w:ascii="Times New Roman" w:eastAsia="Times New Roman" w:hAnsi="Times New Roman"/>
          <w:color w:val="7F7F7F" w:themeColor="text1" w:themeTint="80"/>
          <w:sz w:val="24"/>
          <w:lang w:val="ru-RU"/>
        </w:rPr>
        <w:t xml:space="preserve">сетка футбольная 2шт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Стол теннисный 2шт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шахматы 6шт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Биты для лапты 2шт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 xml:space="preserve">Лыжи с креплениями, ботинки лыжные 15шт </w:t>
      </w:r>
      <w:r w:rsidRPr="0040248B">
        <w:rPr>
          <w:color w:val="7F7F7F" w:themeColor="text1" w:themeTint="80"/>
          <w:lang w:val="ru-RU"/>
        </w:rPr>
        <w:br/>
      </w:r>
      <w:r w:rsidRPr="0040248B">
        <w:rPr>
          <w:rFonts w:ascii="Times New Roman" w:eastAsia="Times New Roman" w:hAnsi="Times New Roman"/>
          <w:color w:val="7F7F7F" w:themeColor="text1" w:themeTint="80"/>
          <w:sz w:val="24"/>
          <w:lang w:val="ru-RU"/>
        </w:rPr>
        <w:t>Палки лыжные (</w:t>
      </w:r>
      <w:r w:rsidR="00C255F8" w:rsidRPr="0040248B">
        <w:rPr>
          <w:rFonts w:ascii="Times New Roman" w:eastAsia="Times New Roman" w:hAnsi="Times New Roman"/>
          <w:color w:val="7F7F7F" w:themeColor="text1" w:themeTint="80"/>
          <w:sz w:val="24"/>
          <w:lang w:val="ru-RU"/>
        </w:rPr>
        <w:t>5–</w:t>
      </w:r>
      <w:r w:rsidR="00BA7468" w:rsidRPr="0040248B">
        <w:rPr>
          <w:rFonts w:ascii="Times New Roman" w:eastAsia="Times New Roman" w:hAnsi="Times New Roman"/>
          <w:color w:val="7F7F7F" w:themeColor="text1" w:themeTint="80"/>
          <w:sz w:val="24"/>
          <w:lang w:val="ru-RU"/>
        </w:rPr>
        <w:t>11 классы</w:t>
      </w:r>
      <w:r w:rsidRPr="0040248B">
        <w:rPr>
          <w:rFonts w:ascii="Times New Roman" w:eastAsia="Times New Roman" w:hAnsi="Times New Roman"/>
          <w:color w:val="7F7F7F" w:themeColor="text1" w:themeTint="80"/>
          <w:sz w:val="24"/>
          <w:lang w:val="ru-RU"/>
        </w:rPr>
        <w:t>) 15шт</w:t>
      </w:r>
    </w:p>
    <w:p w:rsidR="00565887" w:rsidRPr="0040248B" w:rsidRDefault="00565887">
      <w:pPr>
        <w:rPr>
          <w:color w:val="7F7F7F" w:themeColor="text1" w:themeTint="80"/>
          <w:lang w:val="ru-RU"/>
        </w:rPr>
      </w:pPr>
    </w:p>
    <w:sectPr w:rsidR="00565887" w:rsidRPr="0040248B" w:rsidSect="00034616">
      <w:pgSz w:w="11900" w:h="16840"/>
      <w:pgMar w:top="1440" w:right="1440" w:bottom="1440" w:left="1440" w:header="720" w:footer="720" w:gutter="0"/>
      <w:cols w:space="720" w:equalWidth="0">
        <w:col w:w="9794"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DB" w:rsidRDefault="006236DB" w:rsidP="00A47FD3">
      <w:pPr>
        <w:spacing w:after="0" w:line="240" w:lineRule="auto"/>
      </w:pPr>
      <w:r>
        <w:separator/>
      </w:r>
    </w:p>
  </w:endnote>
  <w:endnote w:type="continuationSeparator" w:id="0">
    <w:p w:rsidR="006236DB" w:rsidRDefault="006236DB" w:rsidP="00A4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jaVu Serif">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DB" w:rsidRDefault="006236DB" w:rsidP="00A47FD3">
      <w:pPr>
        <w:spacing w:after="0" w:line="240" w:lineRule="auto"/>
      </w:pPr>
      <w:r>
        <w:separator/>
      </w:r>
    </w:p>
  </w:footnote>
  <w:footnote w:type="continuationSeparator" w:id="0">
    <w:p w:rsidR="006236DB" w:rsidRDefault="006236DB" w:rsidP="00A47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7730"/>
    <w:rsid w:val="000050C1"/>
    <w:rsid w:val="00010670"/>
    <w:rsid w:val="000316B9"/>
    <w:rsid w:val="00034616"/>
    <w:rsid w:val="0006063C"/>
    <w:rsid w:val="000632BA"/>
    <w:rsid w:val="000669E6"/>
    <w:rsid w:val="00066BC5"/>
    <w:rsid w:val="00075CE1"/>
    <w:rsid w:val="00091089"/>
    <w:rsid w:val="00097A6B"/>
    <w:rsid w:val="000B1F20"/>
    <w:rsid w:val="000F00D3"/>
    <w:rsid w:val="00150604"/>
    <w:rsid w:val="0015074B"/>
    <w:rsid w:val="00171E7D"/>
    <w:rsid w:val="00184B4E"/>
    <w:rsid w:val="001A3C58"/>
    <w:rsid w:val="001C5A52"/>
    <w:rsid w:val="00226FE6"/>
    <w:rsid w:val="00234A6D"/>
    <w:rsid w:val="002676D5"/>
    <w:rsid w:val="00286BD2"/>
    <w:rsid w:val="0029639D"/>
    <w:rsid w:val="002F69EC"/>
    <w:rsid w:val="002F74B9"/>
    <w:rsid w:val="00326F90"/>
    <w:rsid w:val="00340760"/>
    <w:rsid w:val="00390EF4"/>
    <w:rsid w:val="003A6746"/>
    <w:rsid w:val="003F7A19"/>
    <w:rsid w:val="0040248B"/>
    <w:rsid w:val="00406714"/>
    <w:rsid w:val="004230F3"/>
    <w:rsid w:val="00425EC6"/>
    <w:rsid w:val="004D03B8"/>
    <w:rsid w:val="005263F9"/>
    <w:rsid w:val="0052696A"/>
    <w:rsid w:val="00555413"/>
    <w:rsid w:val="00561F5F"/>
    <w:rsid w:val="00565887"/>
    <w:rsid w:val="00571A88"/>
    <w:rsid w:val="005768EF"/>
    <w:rsid w:val="00597DBA"/>
    <w:rsid w:val="005D529F"/>
    <w:rsid w:val="005F0CE8"/>
    <w:rsid w:val="006236DB"/>
    <w:rsid w:val="00626B34"/>
    <w:rsid w:val="0064359D"/>
    <w:rsid w:val="00654B75"/>
    <w:rsid w:val="00654C00"/>
    <w:rsid w:val="00680E46"/>
    <w:rsid w:val="006A3499"/>
    <w:rsid w:val="006C6D21"/>
    <w:rsid w:val="006E24FC"/>
    <w:rsid w:val="006F1844"/>
    <w:rsid w:val="0070655C"/>
    <w:rsid w:val="00707456"/>
    <w:rsid w:val="0077653A"/>
    <w:rsid w:val="007B5647"/>
    <w:rsid w:val="007C6B69"/>
    <w:rsid w:val="007D756E"/>
    <w:rsid w:val="007E7FAB"/>
    <w:rsid w:val="007F6DAA"/>
    <w:rsid w:val="008161FE"/>
    <w:rsid w:val="00840F23"/>
    <w:rsid w:val="0088100F"/>
    <w:rsid w:val="008900DF"/>
    <w:rsid w:val="008A4872"/>
    <w:rsid w:val="008C02F3"/>
    <w:rsid w:val="008E5ED3"/>
    <w:rsid w:val="00903C13"/>
    <w:rsid w:val="00917C2F"/>
    <w:rsid w:val="00951847"/>
    <w:rsid w:val="00991D74"/>
    <w:rsid w:val="009A3575"/>
    <w:rsid w:val="009D04E2"/>
    <w:rsid w:val="00A03B5B"/>
    <w:rsid w:val="00A0444C"/>
    <w:rsid w:val="00A330DA"/>
    <w:rsid w:val="00A47FD3"/>
    <w:rsid w:val="00A52B89"/>
    <w:rsid w:val="00AA1D8D"/>
    <w:rsid w:val="00AD12D0"/>
    <w:rsid w:val="00AF2DFC"/>
    <w:rsid w:val="00B16902"/>
    <w:rsid w:val="00B179E9"/>
    <w:rsid w:val="00B47730"/>
    <w:rsid w:val="00B63C4D"/>
    <w:rsid w:val="00BA7468"/>
    <w:rsid w:val="00BC3A45"/>
    <w:rsid w:val="00BC7D9C"/>
    <w:rsid w:val="00C255F8"/>
    <w:rsid w:val="00C31992"/>
    <w:rsid w:val="00C5223B"/>
    <w:rsid w:val="00CA42DE"/>
    <w:rsid w:val="00CA7AC6"/>
    <w:rsid w:val="00CB0664"/>
    <w:rsid w:val="00D25E45"/>
    <w:rsid w:val="00D30707"/>
    <w:rsid w:val="00D3223D"/>
    <w:rsid w:val="00D33F97"/>
    <w:rsid w:val="00D55CA1"/>
    <w:rsid w:val="00DA4651"/>
    <w:rsid w:val="00DA65B1"/>
    <w:rsid w:val="00DD26B8"/>
    <w:rsid w:val="00E060CB"/>
    <w:rsid w:val="00E110CD"/>
    <w:rsid w:val="00E4296C"/>
    <w:rsid w:val="00E619C3"/>
    <w:rsid w:val="00E61C71"/>
    <w:rsid w:val="00E97624"/>
    <w:rsid w:val="00EE1E90"/>
    <w:rsid w:val="00EF3528"/>
    <w:rsid w:val="00F03E46"/>
    <w:rsid w:val="00F26364"/>
    <w:rsid w:val="00F403BC"/>
    <w:rsid w:val="00FA3E46"/>
    <w:rsid w:val="00FC693F"/>
    <w:rsid w:val="00FD46B0"/>
    <w:rsid w:val="00FF4DA8"/>
    <w:rsid w:val="00FF6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E060CB"/>
    <w:rPr>
      <w:color w:val="0000FF" w:themeColor="hyperlink"/>
      <w:u w:val="single"/>
    </w:rPr>
  </w:style>
  <w:style w:type="character" w:customStyle="1" w:styleId="UnresolvedMention">
    <w:name w:val="Unresolved Mention"/>
    <w:basedOn w:val="a2"/>
    <w:uiPriority w:val="99"/>
    <w:semiHidden/>
    <w:unhideWhenUsed/>
    <w:rsid w:val="00E060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7449/" TargetMode="External"/><Relationship Id="rId21" Type="http://schemas.openxmlformats.org/officeDocument/2006/relationships/hyperlink" Target="https://resh.edu.ru/subject/lesson/3223/" TargetMode="External"/><Relationship Id="rId42" Type="http://schemas.openxmlformats.org/officeDocument/2006/relationships/hyperlink" Target="https://resh.edu.ru/subject/lesson/7458/" TargetMode="External"/><Relationship Id="rId47" Type="http://schemas.openxmlformats.org/officeDocument/2006/relationships/hyperlink" Target="https://resh.edu.ru/subject/lesson/7459/" TargetMode="External"/><Relationship Id="rId63" Type="http://schemas.openxmlformats.org/officeDocument/2006/relationships/hyperlink" Target="https://resh.edu.ru/subject/lesson/7465/" TargetMode="External"/><Relationship Id="rId68" Type="http://schemas.openxmlformats.org/officeDocument/2006/relationships/hyperlink" Target="https://resh.edu.ru/subject/lesson/4825/" TargetMode="External"/><Relationship Id="rId2" Type="http://schemas.openxmlformats.org/officeDocument/2006/relationships/numbering" Target="numbering.xml"/><Relationship Id="rId16" Type="http://schemas.openxmlformats.org/officeDocument/2006/relationships/hyperlink" Target="https://resh.edu.ru/subject/lesson/7437/" TargetMode="External"/><Relationship Id="rId29" Type="http://schemas.openxmlformats.org/officeDocument/2006/relationships/hyperlink" Target="https://resh.edu.ru/subject/lesson/7446/" TargetMode="External"/><Relationship Id="rId11" Type="http://schemas.openxmlformats.org/officeDocument/2006/relationships/hyperlink" Target="https://infourok.ru/" TargetMode="External"/><Relationship Id="rId24" Type="http://schemas.openxmlformats.org/officeDocument/2006/relationships/hyperlink" Target="https://infourok.ru/" TargetMode="External"/><Relationship Id="rId32" Type="http://schemas.openxmlformats.org/officeDocument/2006/relationships/hyperlink" Target="https://resh.edu.ru/subject/lesson/7453/" TargetMode="External"/><Relationship Id="rId37" Type="http://schemas.openxmlformats.org/officeDocument/2006/relationships/hyperlink" Target="https://resh.edu.ru/subject/lesson/7450/" TargetMode="External"/><Relationship Id="rId40" Type="http://schemas.openxmlformats.org/officeDocument/2006/relationships/hyperlink" Target="https://resh.edu.ru/subject/lesson/7456/" TargetMode="External"/><Relationship Id="rId45" Type="http://schemas.openxmlformats.org/officeDocument/2006/relationships/hyperlink" Target="https://resh.edu.ru/subject/lesson/4462/" TargetMode="External"/><Relationship Id="rId53" Type="http://schemas.openxmlformats.org/officeDocument/2006/relationships/hyperlink" Target="https://resh.edu.ru/subject/lesson/641/" TargetMode="External"/><Relationship Id="rId58" Type="http://schemas.openxmlformats.org/officeDocument/2006/relationships/hyperlink" Target="https://resh.edu.ru/subject/lesson/5172/" TargetMode="External"/><Relationship Id="rId66" Type="http://schemas.openxmlformats.org/officeDocument/2006/relationships/hyperlink" Target="https://resh.edu.ru/subject/lesson/4233/" TargetMode="External"/><Relationship Id="rId74" Type="http://schemas.openxmlformats.org/officeDocument/2006/relationships/hyperlink" Target="https://infourok.ru/" TargetMode="External"/><Relationship Id="rId5" Type="http://schemas.openxmlformats.org/officeDocument/2006/relationships/settings" Target="settings.xml"/><Relationship Id="rId61" Type="http://schemas.openxmlformats.org/officeDocument/2006/relationships/hyperlink" Target="https://resh.edu.ru/subject/lesson/7157/" TargetMode="External"/><Relationship Id="rId19" Type="http://schemas.openxmlformats.org/officeDocument/2006/relationships/hyperlink" Target="https://resh.edu.ru/subject/lesson/7438/" TargetMode="External"/><Relationship Id="rId14" Type="http://schemas.openxmlformats.org/officeDocument/2006/relationships/hyperlink" Target="https://resh.edu.ru/subject/lesson/7434/" TargetMode="External"/><Relationship Id="rId22" Type="http://schemas.openxmlformats.org/officeDocument/2006/relationships/hyperlink" Target="https://resh.edu.ru/subject/lesson/7445/" TargetMode="External"/><Relationship Id="rId27" Type="http://schemas.openxmlformats.org/officeDocument/2006/relationships/hyperlink" Target="https://resh.edu.ru/subject/lesson/3416/" TargetMode="External"/><Relationship Id="rId30" Type="http://schemas.openxmlformats.org/officeDocument/2006/relationships/hyperlink" Target="https://resh.edu.ru/subject/lesson/7442/" TargetMode="External"/><Relationship Id="rId35" Type="http://schemas.openxmlformats.org/officeDocument/2006/relationships/hyperlink" Target="https://resh.edu.ru/subject/lesson/7455/" TargetMode="External"/><Relationship Id="rId43" Type="http://schemas.openxmlformats.org/officeDocument/2006/relationships/hyperlink" Target="https://resh.edu.ru/subject/lesson/7458/" TargetMode="External"/><Relationship Id="rId48" Type="http://schemas.openxmlformats.org/officeDocument/2006/relationships/hyperlink" Target="https://resh.edu.ru/subject/lesson/632/" TargetMode="External"/><Relationship Id="rId56" Type="http://schemas.openxmlformats.org/officeDocument/2006/relationships/hyperlink" Target="https://resh.edu.ru/subject/lesson/643/" TargetMode="External"/><Relationship Id="rId64" Type="http://schemas.openxmlformats.org/officeDocument/2006/relationships/hyperlink" Target="https://resh.edu.ru/subject/lesson/4966/" TargetMode="External"/><Relationship Id="rId69" Type="http://schemas.openxmlformats.org/officeDocument/2006/relationships/hyperlink" Target="https://resh.edu.ru/subject/lesson/3592/" TargetMode="External"/><Relationship Id="rId8" Type="http://schemas.openxmlformats.org/officeDocument/2006/relationships/endnotes" Target="endnotes.xml"/><Relationship Id="rId51" Type="http://schemas.openxmlformats.org/officeDocument/2006/relationships/hyperlink" Target="https://resh.edu.ru/subject/lesson/7462/" TargetMode="External"/><Relationship Id="rId72" Type="http://schemas.openxmlformats.org/officeDocument/2006/relationships/hyperlink" Target="https://resh.edu.ru/subject/lesson/7439/" TargetMode="External"/><Relationship Id="rId3" Type="http://schemas.openxmlformats.org/officeDocument/2006/relationships/styles" Target="styles.xml"/><Relationship Id="rId12" Type="http://schemas.openxmlformats.org/officeDocument/2006/relationships/hyperlink" Target="https://resh.edu.ru/subject/lesson/7435/" TargetMode="External"/><Relationship Id="rId17" Type="http://schemas.openxmlformats.org/officeDocument/2006/relationships/hyperlink" Target="https://resh.edu.ru/subject/lesson/7438/" TargetMode="External"/><Relationship Id="rId25" Type="http://schemas.openxmlformats.org/officeDocument/2006/relationships/hyperlink" Target="https://resh.edu.ru/subject/lesson/7448/" TargetMode="External"/><Relationship Id="rId33" Type="http://schemas.openxmlformats.org/officeDocument/2006/relationships/hyperlink" Target="https://resh.edu.ru/subject/lesson/7452/" TargetMode="External"/><Relationship Id="rId38" Type="http://schemas.openxmlformats.org/officeDocument/2006/relationships/hyperlink" Target="https://resh.edu.ru/subject/lesson/7456/" TargetMode="External"/><Relationship Id="rId46" Type="http://schemas.openxmlformats.org/officeDocument/2006/relationships/hyperlink" Target="https://resh.edu.ru/subject/lesson/4617/" TargetMode="External"/><Relationship Id="rId59" Type="http://schemas.openxmlformats.org/officeDocument/2006/relationships/hyperlink" Target="https://resh.edu.ru/subject/lesson/7465/" TargetMode="External"/><Relationship Id="rId67" Type="http://schemas.openxmlformats.org/officeDocument/2006/relationships/hyperlink" Target="https://resh.edu.ru/subject/lesson/7466/" TargetMode="External"/><Relationship Id="rId20" Type="http://schemas.openxmlformats.org/officeDocument/2006/relationships/hyperlink" Target="https://resh.edu.ru/subject/lesson/7444/" TargetMode="External"/><Relationship Id="rId41" Type="http://schemas.openxmlformats.org/officeDocument/2006/relationships/hyperlink" Target="https://resh.edu.ru/subject/lesson/7456/" TargetMode="External"/><Relationship Id="rId54" Type="http://schemas.openxmlformats.org/officeDocument/2006/relationships/hyperlink" Target="https://resh.edu.ru/subject/lesson/642/" TargetMode="External"/><Relationship Id="rId62" Type="http://schemas.openxmlformats.org/officeDocument/2006/relationships/hyperlink" Target="https://infourok.ru/" TargetMode="External"/><Relationship Id="rId70" Type="http://schemas.openxmlformats.org/officeDocument/2006/relationships/hyperlink" Target="https://resh.edu.ru/subject/lesson/6227/"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esh.edu.ru/subject/lesson/7440/" TargetMode="External"/><Relationship Id="rId23" Type="http://schemas.openxmlformats.org/officeDocument/2006/relationships/hyperlink" Target="https://resh.edu.ru/subject/lesson/7447/" TargetMode="External"/><Relationship Id="rId28" Type="http://schemas.openxmlformats.org/officeDocument/2006/relationships/hyperlink" Target="https://resh.edu.ru/subject/lesson/7441/" TargetMode="External"/><Relationship Id="rId36" Type="http://schemas.openxmlformats.org/officeDocument/2006/relationships/hyperlink" Target="https://resh.edu.ru/subject/lesson/7457/" TargetMode="External"/><Relationship Id="rId49" Type="http://schemas.openxmlformats.org/officeDocument/2006/relationships/hyperlink" Target="https://resh.edu.ru/subject/lesson/7459/" TargetMode="External"/><Relationship Id="rId57" Type="http://schemas.openxmlformats.org/officeDocument/2006/relationships/hyperlink" Target="https://resh.edu.ru/subject/lesson/643/" TargetMode="External"/><Relationship Id="rId10" Type="http://schemas.openxmlformats.org/officeDocument/2006/relationships/hyperlink" Target="https://infourok.ru/" TargetMode="External"/><Relationship Id="rId31" Type="http://schemas.openxmlformats.org/officeDocument/2006/relationships/hyperlink" Target="https://resh.edu.ru/subject/lesson/7451/" TargetMode="External"/><Relationship Id="rId44" Type="http://schemas.openxmlformats.org/officeDocument/2006/relationships/hyperlink" Target="https://resh.edu.ru/subject/lesson/7145/" TargetMode="External"/><Relationship Id="rId52" Type="http://schemas.openxmlformats.org/officeDocument/2006/relationships/hyperlink" Target="https://resh.edu.ru/subject/lesson/7462/" TargetMode="External"/><Relationship Id="rId60" Type="http://schemas.openxmlformats.org/officeDocument/2006/relationships/hyperlink" Target="https://resh.edu.ru/subject/lesson/6076/" TargetMode="External"/><Relationship Id="rId65" Type="http://schemas.openxmlformats.org/officeDocument/2006/relationships/hyperlink" Target="https://resh.edu.ru/subject/lesson/7466/" TargetMode="External"/><Relationship Id="rId73" Type="http://schemas.openxmlformats.org/officeDocument/2006/relationships/hyperlink" Target="https://resh.edu.ru/"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resh.edu.ru/subject/lesson/7436/" TargetMode="External"/><Relationship Id="rId18" Type="http://schemas.openxmlformats.org/officeDocument/2006/relationships/hyperlink" Target="https://resh.edu.ru/subject/lesson/7437/" TargetMode="External"/><Relationship Id="rId39" Type="http://schemas.openxmlformats.org/officeDocument/2006/relationships/hyperlink" Target="https://resh.edu.ru/subject/lesson/7456/" TargetMode="External"/><Relationship Id="rId34" Type="http://schemas.openxmlformats.org/officeDocument/2006/relationships/hyperlink" Target="https://resh.edu.ru/subject/lesson/7454/" TargetMode="External"/><Relationship Id="rId50" Type="http://schemas.openxmlformats.org/officeDocument/2006/relationships/hyperlink" Target="https://resh.edu.ru/subject/lesson/7463/" TargetMode="External"/><Relationship Id="rId55" Type="http://schemas.openxmlformats.org/officeDocument/2006/relationships/hyperlink" Target="https://resh.edu.ru/subject/lesson/7464/"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resh.edu.ru/subject/lesson/4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8BFA-5A88-4341-8E4C-8CD21D56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29</Pages>
  <Words>9090</Words>
  <Characters>51818</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Волоконовка1</cp:lastModifiedBy>
  <cp:revision>49</cp:revision>
  <dcterms:created xsi:type="dcterms:W3CDTF">2013-12-23T23:15:00Z</dcterms:created>
  <dcterms:modified xsi:type="dcterms:W3CDTF">2022-11-16T10:06:00Z</dcterms:modified>
  <cp:category/>
</cp:coreProperties>
</file>