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7" w:rsidRDefault="00296DE7">
      <w:pPr>
        <w:autoSpaceDE w:val="0"/>
        <w:autoSpaceDN w:val="0"/>
        <w:spacing w:after="78" w:line="220" w:lineRule="exact"/>
      </w:pPr>
    </w:p>
    <w:p w:rsidR="001F004B" w:rsidRDefault="001F004B" w:rsidP="001F004B">
      <w:pPr>
        <w:autoSpaceDE w:val="0"/>
        <w:autoSpaceDN w:val="0"/>
        <w:spacing w:after="78" w:line="220" w:lineRule="exact"/>
      </w:pPr>
    </w:p>
    <w:p w:rsidR="001F004B" w:rsidRDefault="001F004B" w:rsidP="001F004B">
      <w:r w:rsidRPr="002972FD">
        <w:rPr>
          <w:noProof/>
          <w:lang w:val="ru-RU" w:eastAsia="ru-RU"/>
        </w:rPr>
        <w:drawing>
          <wp:inline distT="0" distB="0" distL="0" distR="0" wp14:anchorId="1DD58CC4" wp14:editId="2485FE57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04B" w:rsidRDefault="001F004B" w:rsidP="001F004B"/>
    <w:p w:rsidR="001F004B" w:rsidRDefault="001F004B" w:rsidP="001F004B"/>
    <w:p w:rsidR="001F004B" w:rsidRDefault="001F004B" w:rsidP="001F004B"/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72194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учебному  предмету</w:t>
      </w:r>
      <w:proofErr w:type="gramEnd"/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 класс</w:t>
      </w: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Базовый уровень</w:t>
      </w: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04B" w:rsidRDefault="001F004B" w:rsidP="001F004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04B" w:rsidRPr="00872194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Составитель:</w:t>
      </w:r>
    </w:p>
    <w:p w:rsidR="001F004B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учитель начальных классов </w:t>
      </w:r>
      <w:proofErr w:type="spellStart"/>
      <w:r w:rsidRPr="00872194">
        <w:rPr>
          <w:rFonts w:ascii="Times New Roman" w:hAnsi="Times New Roman" w:cs="Times New Roman"/>
          <w:sz w:val="24"/>
          <w:szCs w:val="24"/>
          <w:lang w:val="ru-RU"/>
        </w:rPr>
        <w:t>Пихтерева</w:t>
      </w:r>
      <w:proofErr w:type="spellEnd"/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1F004B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04B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04B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04B" w:rsidRPr="00872194" w:rsidRDefault="001F004B" w:rsidP="001F004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2022 – 2023 учебный год</w:t>
      </w:r>
    </w:p>
    <w:p w:rsidR="00296DE7" w:rsidRDefault="00296DE7">
      <w:pPr>
        <w:sectPr w:rsidR="00296DE7" w:rsidSect="001F004B">
          <w:pgSz w:w="11900" w:h="16840"/>
          <w:pgMar w:top="640" w:right="1440" w:bottom="666" w:left="284" w:header="720" w:footer="720" w:gutter="0"/>
          <w:cols w:space="720" w:equalWidth="0">
            <w:col w:w="14734" w:space="0"/>
          </w:cols>
          <w:docGrid w:linePitch="360"/>
        </w:sectPr>
      </w:pPr>
    </w:p>
    <w:p w:rsidR="00296DE7" w:rsidRDefault="00296DE7">
      <w:pPr>
        <w:autoSpaceDE w:val="0"/>
        <w:autoSpaceDN w:val="0"/>
        <w:spacing w:after="78" w:line="220" w:lineRule="exact"/>
      </w:pPr>
    </w:p>
    <w:p w:rsidR="00296DE7" w:rsidRPr="001F004B" w:rsidRDefault="001F004B">
      <w:pPr>
        <w:autoSpaceDE w:val="0"/>
        <w:autoSpaceDN w:val="0"/>
        <w:spacing w:after="320" w:line="230" w:lineRule="auto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 w:rsidRPr="001F004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Календарно-тематическое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96DE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E7" w:rsidRDefault="00296D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E7" w:rsidRDefault="00296DE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E7" w:rsidRDefault="00296DE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E7" w:rsidRDefault="00296DE7"/>
        </w:tc>
      </w:tr>
      <w:tr w:rsidR="00296DE7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Составление небольших рассказов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прослушивании и при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самостоятельном чтении </w:t>
            </w:r>
            <w:r w:rsidRPr="00412626">
              <w:rPr>
                <w:lang w:val="ru-RU"/>
              </w:rPr>
              <w:br/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вслух."Азбук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 - первая учебная книга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устная и письменная.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предложение.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Работа с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предложением: выделение слов, изменение их порядка,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предложения.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обозначаемого им предмета.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слова как объекта изучения, материала для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анализа. Наблюдение над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значением слова. 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 w:rsidP="00A531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в окружающем мире и речи.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A5314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в словах.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Слог-слияние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96DE7" w:rsidRDefault="00296DE7">
      <w:pPr>
        <w:autoSpaceDE w:val="0"/>
        <w:autoSpaceDN w:val="0"/>
        <w:spacing w:after="0" w:line="14" w:lineRule="exact"/>
      </w:pPr>
    </w:p>
    <w:p w:rsidR="00296DE7" w:rsidRDefault="00296DE7">
      <w:pPr>
        <w:sectPr w:rsidR="00296DE7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Default="00296D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- [а], буквы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 w:rsidP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- [о], буквы 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 w:rsidP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[и], буквы И, 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47CDE" w:rsidP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[ы], буква ы.</w:t>
            </w:r>
          </w:p>
          <w:p w:rsidR="00A53145" w:rsidRPr="00412626" w:rsidRDefault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[у],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 w:rsidP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747C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 w:rsidP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[н, н"] , буквы Н, 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DB4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28.09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 w:rsidP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"],  буквы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 w:rsidP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A531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[к, к"], буквы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747CD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.10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[т, т"], буквы 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[л, л"],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[р, р"], буквы Р, 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 w:rsidP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747C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[в, в"], буквы 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DB4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A5314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DB4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17.10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296DE7" w:rsidRPr="00747CDE" w:rsidRDefault="00296DE7">
      <w:pPr>
        <w:autoSpaceDE w:val="0"/>
        <w:autoSpaceDN w:val="0"/>
        <w:spacing w:after="0" w:line="14" w:lineRule="exact"/>
        <w:rPr>
          <w:lang w:val="ru-RU"/>
        </w:rPr>
      </w:pPr>
    </w:p>
    <w:p w:rsidR="00296DE7" w:rsidRPr="00747CDE" w:rsidRDefault="00296DE7">
      <w:pPr>
        <w:rPr>
          <w:lang w:val="ru-RU"/>
        </w:rPr>
        <w:sectPr w:rsidR="00296DE7" w:rsidRPr="00747CDE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Pr="00747CDE" w:rsidRDefault="00296D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1F0E47" w:rsidRPr="00DB4605" w:rsidTr="000966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Default="001F0E47" w:rsidP="00A5314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412626" w:rsidRDefault="001F0E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[п, п"], буквы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Default="001F0E4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Default="001F0E47"/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Default="001F0E47">
            <w:pPr>
              <w:rPr>
                <w:lang w:val="ru-RU"/>
              </w:rPr>
            </w:pPr>
            <w:r>
              <w:rPr>
                <w:lang w:val="ru-RU"/>
              </w:rPr>
              <w:t>0бъед.</w:t>
            </w:r>
          </w:p>
          <w:p w:rsidR="001F0E47" w:rsidRPr="001F0E47" w:rsidRDefault="001F0E47" w:rsidP="001F0E47">
            <w:pPr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 w:rsidP="00747CD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18.10</w:t>
            </w: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F0E47" w:rsidRPr="00DB4605" w:rsidTr="000966A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412626" w:rsidRDefault="001F0E4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[п, п"], буквы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rPr>
                <w:lang w:val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 w:rsidP="00DB460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19.10</w:t>
            </w: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0E47" w:rsidRPr="00DB4605" w:rsidRDefault="001F0E4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DB4605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412626"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[м, м"], буквы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F0E47" w:rsidRDefault="001F0E47">
            <w:pPr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747CD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31.10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 w:rsidTr="00130CD3">
        <w:trPr>
          <w:trHeight w:hRule="exact" w:val="10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130CD3" w:rsidP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[з, з"], буквы З, з.</w:t>
            </w:r>
            <w:r w:rsidR="00130C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30CD3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з и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DB460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DB460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DB460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747CD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.11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47CD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[б, б"], буквы Б, 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.11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[б, б"], буквы Б, б. Сопоставление слогов и слов с буквами б и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47CDE" w:rsidRDefault="00DB4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412626"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47C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[д, д"], буквы Д,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[д, д"], буквы Д, 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[д, д"], буквы Д, д. Сопоставление слогов и слов с буквами д и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DB4605" w:rsidP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="00DB46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DB4605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[г, г"], буквы 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296DE7" w:rsidRPr="005D4CFE" w:rsidRDefault="00296DE7">
      <w:pPr>
        <w:autoSpaceDE w:val="0"/>
        <w:autoSpaceDN w:val="0"/>
        <w:spacing w:after="0" w:line="14" w:lineRule="exact"/>
        <w:rPr>
          <w:lang w:val="ru-RU"/>
        </w:rPr>
      </w:pPr>
    </w:p>
    <w:p w:rsidR="00296DE7" w:rsidRPr="005D4CFE" w:rsidRDefault="00296DE7">
      <w:pPr>
        <w:rPr>
          <w:lang w:val="ru-RU"/>
        </w:rPr>
        <w:sectPr w:rsidR="00296DE7" w:rsidRPr="005D4CFE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Pr="005D4CFE" w:rsidRDefault="00296D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[г, г"], буквы Г, г. Сопоставление слогов и слов с буквами г и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согласный звук [ч"], буквы Ч, 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согласный звук [ч"], буквы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Ч,ч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-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-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[ш], буквы Ш,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29.11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5D4CF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[ш], буквы Ш, ш. Сочетание 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965FB2" w:rsidP="005D4CF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01.12</w:t>
            </w:r>
            <w:r w:rsidR="00412626"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5D4CF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[ж], буквы Ж, ж.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Твёрдый согласный звук [ж], буквы Ж, ж. Сопоставление звуков ж и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5D4C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Ё, ё.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</w:t>
            </w:r>
            <w:r w:rsidR="005D4CFE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5D4C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[й], буквы Й, 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[х, х"],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5D4C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14.12</w:t>
            </w:r>
            <w:r w:rsidR="005D4CFE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[х, х"],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5D4C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48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[х, х"], буквы Х, 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19.12</w:t>
            </w:r>
            <w:r w:rsidR="005D4CFE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296DE7" w:rsidRPr="00965FB2" w:rsidRDefault="00296DE7">
      <w:pPr>
        <w:autoSpaceDE w:val="0"/>
        <w:autoSpaceDN w:val="0"/>
        <w:spacing w:after="0" w:line="14" w:lineRule="exact"/>
        <w:rPr>
          <w:lang w:val="ru-RU"/>
        </w:rPr>
      </w:pPr>
    </w:p>
    <w:p w:rsidR="00296DE7" w:rsidRPr="00965FB2" w:rsidRDefault="00296DE7">
      <w:pPr>
        <w:rPr>
          <w:lang w:val="ru-RU"/>
        </w:rPr>
        <w:sectPr w:rsidR="00296DE7" w:rsidRPr="00965FB2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Pr="00965FB2" w:rsidRDefault="00296D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50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</w:t>
            </w:r>
            <w:r w:rsidR="005D4CF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22.12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[ц], буквы Ц, ц.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Твёрдый согласный звук [ц], буквы Ц, ц.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звук [э], буквы Э, э.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Гласный звук [э], буквы Э, э.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глухой согласный звук [щ"], буквы Щ, щ.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[ф, ф"], буквы Ф, 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[ф, ф"], буквы Ф, ф.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5D4CFE" w:rsidP="005D4CF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твердый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60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Мягкий и твёрдый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разделительные 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К.Льдов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"Господин учитель Жук".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 Коваль "Метели летели". И. Суриков "Зима".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965FB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 Маршак "Как хорошо уметь читать".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31.01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130C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right="288"/>
              <w:jc w:val="center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хорошо уметь читать. Е.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"Как мальчик Женя научился говорить букву "Р".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965FB2" w:rsidRDefault="00965F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02.02</w:t>
            </w:r>
            <w:r w:rsidR="00412626"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96DE7" w:rsidRDefault="00296DE7">
      <w:pPr>
        <w:autoSpaceDE w:val="0"/>
        <w:autoSpaceDN w:val="0"/>
        <w:spacing w:after="0" w:line="14" w:lineRule="exact"/>
      </w:pPr>
    </w:p>
    <w:p w:rsidR="00296DE7" w:rsidRDefault="00296DE7">
      <w:pPr>
        <w:sectPr w:rsidR="00296DE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Default="00296D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30C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у человека мать, одна и Родина.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Ушинский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Ртечество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965FB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</w:t>
            </w:r>
            <w:r w:rsidR="00965FB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славянской азбуки. В. Куприн "Первоучители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словенские".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62BE" w:rsidP="007853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62BE" w:rsidP="007853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85311" w:rsidP="0078531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 Толстой. Рассказы для детей.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85311" w:rsidP="007853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A62B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К.Д. Ушинский. Рассказы для детей.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4.02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62B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72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 Чуковский "Телефон", «Путаница»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3A62B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15.02.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853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В.В. Бианки "Первая охота".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16.02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853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С.Я. Маршак "Угомон".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 w:rsidP="0078531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27.02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М.М. Пришвин "Предмайское утро".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 w:rsidP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28.03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78531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и рассказы русских поэтов и писателей. А.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"Помощница".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С.Михалков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"Котята".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 w:rsidRPr="003A62B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77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Веселые стихи Б.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3A62B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62B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78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Проект: "Живая Азбука".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 w:rsidP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7.03</w:t>
            </w: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 w:rsidRPr="003A62B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79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достижения.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8531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80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 по литературному чтению.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3.03</w:t>
            </w: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8531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Стихотворение В. Данько "Загадочные буквы"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14.03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296DE7" w:rsidRPr="00785311" w:rsidRDefault="00296DE7">
      <w:pPr>
        <w:autoSpaceDE w:val="0"/>
        <w:autoSpaceDN w:val="0"/>
        <w:spacing w:after="0" w:line="14" w:lineRule="exact"/>
        <w:rPr>
          <w:lang w:val="ru-RU"/>
        </w:rPr>
      </w:pPr>
    </w:p>
    <w:p w:rsidR="00296DE7" w:rsidRPr="00785311" w:rsidRDefault="00296DE7">
      <w:pPr>
        <w:rPr>
          <w:lang w:val="ru-RU"/>
        </w:rPr>
        <w:sectPr w:rsidR="00296DE7" w:rsidRPr="00785311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Pr="00785311" w:rsidRDefault="00296D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 w:rsidRPr="003A62BE" w:rsidTr="000876BD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82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"Аля,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Кляксич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буква А".</w:t>
            </w:r>
            <w:r w:rsidR="00087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Проекты «Создаём город букв», «Буквы – герои сказок»</w:t>
            </w:r>
          </w:p>
          <w:p w:rsidR="000876BD" w:rsidRPr="00412626" w:rsidRDefault="000876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785311" w:rsidTr="004B377A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Черный "Живая Азбука".</w:t>
            </w:r>
          </w:p>
          <w:p w:rsidR="00296DE7" w:rsidRPr="003A62BE" w:rsidRDefault="0041262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сказка Ф. Кривин "Почему "А" поется, а "Б" нет? </w:t>
            </w: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3A62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Tr="004B377A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 Сапгир "Про Медведя". М.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Бородицкая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"Разговор с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пчелкой", "Кто как кричит?".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785311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20.03</w:t>
            </w:r>
            <w:r w:rsidR="00412626"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 w:rsidRP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с;</w:t>
            </w:r>
          </w:p>
        </w:tc>
      </w:tr>
      <w:tr w:rsidR="00296DE7" w:rsidRPr="003A62BE" w:rsidTr="004B377A">
        <w:trPr>
          <w:trHeight w:hRule="exact" w:val="14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Гамазкова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Григорьева "Живая Азбука", С. Маршак "Автобус номер двадцать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шесть"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 w:rsidP="003A62B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62BE" w:rsidTr="000876BD">
        <w:trPr>
          <w:trHeight w:hRule="exact" w:val="10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876BD" w:rsidRDefault="00412626" w:rsidP="000876B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книг.</w:t>
            </w:r>
            <w:r w:rsidR="00087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Защита проектов «Создаём город букв», «Буквы – герои сказок»</w:t>
            </w:r>
          </w:p>
          <w:p w:rsidR="00296DE7" w:rsidRPr="003A62BE" w:rsidRDefault="00296D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 w:rsidP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78531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2.03</w:t>
            </w: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Tr="004B377A">
        <w:trPr>
          <w:trHeight w:hRule="exact" w:val="9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0876B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разделу.</w:t>
            </w:r>
            <w:r w:rsidR="000876B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«Жили-были буквы». Оценка достижений.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62BE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23.03</w:t>
            </w:r>
            <w:r w:rsidR="00412626"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A62B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Tr="003A424B">
        <w:trPr>
          <w:trHeight w:hRule="exact" w:val="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0876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Е. </w:t>
            </w:r>
            <w:proofErr w:type="spellStart"/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"Теремок".</w:t>
            </w:r>
            <w:r w:rsid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Русская народная сказка «Курочка Ряба»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853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A424B" w:rsidTr="004B377A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89.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 w:rsidP="004B377A">
            <w:pPr>
              <w:tabs>
                <w:tab w:val="left" w:pos="576"/>
              </w:tabs>
              <w:autoSpaceDE w:val="0"/>
              <w:autoSpaceDN w:val="0"/>
              <w:spacing w:before="98" w:after="0" w:line="240" w:lineRule="auto"/>
              <w:ind w:right="864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Русская народная сказка </w:t>
            </w:r>
            <w:r w:rsidRPr="003A424B">
              <w:rPr>
                <w:lang w:val="ru-RU"/>
              </w:rPr>
              <w:tab/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"Рукавичка".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785311" w:rsidP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424B" w:rsidTr="003A424B">
        <w:trPr>
          <w:trHeight w:hRule="exact" w:val="7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90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Загадки. Русские народные </w:t>
            </w:r>
            <w:r w:rsidR="003A424B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песенки.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 </w:t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Небылицы.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424B" w:rsidTr="003A424B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3A424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Английские народные песенки.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Маршак "Рифмы Матушки Гусыни".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Tr="004B377A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Сказки А.С. Пушкина. Русская народна сказка "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Путух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собака".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Tr="003A424B">
        <w:trPr>
          <w:trHeight w:hRule="exact" w:val="11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42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3A424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старинных книг. К.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Ушинский "Гусь и журавль". Л.</w:t>
            </w:r>
          </w:p>
          <w:p w:rsidR="00296DE7" w:rsidRPr="00412626" w:rsidRDefault="0041262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Толстой "Зайцы и лягушки".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A424B" w:rsidTr="003A424B">
        <w:trPr>
          <w:trHeight w:hRule="exact" w:val="9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4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“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Сказки, загадки, небылицы». Оценка 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24B" w:rsidRDefault="003A424B" w:rsidP="003A424B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А. Майков Ласточка </w:t>
            </w:r>
          </w:p>
          <w:p w:rsidR="003A424B" w:rsidRDefault="003A424B" w:rsidP="003A424B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примчалась...", А. Плещеев </w:t>
            </w:r>
          </w:p>
          <w:p w:rsidR="00296DE7" w:rsidRPr="00412626" w:rsidRDefault="003A424B" w:rsidP="003A424B">
            <w:pPr>
              <w:autoSpaceDE w:val="0"/>
              <w:autoSpaceDN w:val="0"/>
              <w:spacing w:after="0" w:line="240" w:lineRule="auto"/>
              <w:ind w:left="576" w:righ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"Травка зеленеет".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A424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42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24B" w:rsidRDefault="00412626" w:rsidP="003A424B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"Апрель". Т. </w:t>
            </w:r>
          </w:p>
          <w:p w:rsidR="003A424B" w:rsidRDefault="003A424B" w:rsidP="003A424B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Белозеров "Подснежники".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</w:t>
            </w:r>
          </w:p>
          <w:p w:rsidR="00296DE7" w:rsidRPr="003A424B" w:rsidRDefault="003A424B" w:rsidP="003A424B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Майков "Весна".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296DE7" w:rsidRPr="003A424B" w:rsidRDefault="00296DE7">
      <w:pPr>
        <w:autoSpaceDE w:val="0"/>
        <w:autoSpaceDN w:val="0"/>
        <w:spacing w:after="0" w:line="14" w:lineRule="exact"/>
        <w:rPr>
          <w:lang w:val="ru-RU"/>
        </w:rPr>
      </w:pPr>
    </w:p>
    <w:p w:rsidR="00296DE7" w:rsidRPr="003A424B" w:rsidRDefault="00296DE7">
      <w:pPr>
        <w:rPr>
          <w:lang w:val="ru-RU"/>
        </w:rPr>
        <w:sectPr w:rsidR="00296DE7" w:rsidRPr="003A424B" w:rsidSect="003A424B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Pr="003A424B" w:rsidRDefault="00296DE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24B" w:rsidRDefault="00412626" w:rsidP="003A424B">
            <w:pPr>
              <w:autoSpaceDE w:val="0"/>
              <w:autoSpaceDN w:val="0"/>
              <w:spacing w:after="0" w:line="271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Стихи-загадки писателей И. </w:t>
            </w:r>
          </w:p>
          <w:p w:rsidR="003A424B" w:rsidRDefault="003A424B" w:rsidP="003A424B">
            <w:pPr>
              <w:autoSpaceDE w:val="0"/>
              <w:autoSpaceDN w:val="0"/>
              <w:spacing w:after="0" w:line="271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Токмаковой</w:t>
            </w:r>
            <w:proofErr w:type="spellEnd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Л. </w:t>
            </w:r>
            <w:proofErr w:type="spellStart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Ульяницкой</w:t>
            </w:r>
            <w:proofErr w:type="spellEnd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Л. </w:t>
            </w:r>
          </w:p>
          <w:p w:rsidR="00296DE7" w:rsidRPr="00412626" w:rsidRDefault="003A424B" w:rsidP="003A424B">
            <w:pPr>
              <w:autoSpaceDE w:val="0"/>
              <w:autoSpaceDN w:val="0"/>
              <w:spacing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Яхниной, Е. Трутневой.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Tr="003A424B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424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98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24B" w:rsidRDefault="00412626" w:rsidP="003A424B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Берестов "Воробушки". Р. </w:t>
            </w:r>
          </w:p>
          <w:p w:rsidR="00296DE7" w:rsidRPr="00412626" w:rsidRDefault="003A424B" w:rsidP="003A424B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 "Чудо".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 «Составляем сборник загадок»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A424B" w:rsidTr="003A424B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A424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3A424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“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Апрель, апрель. Звенит капель». Оценка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достимжений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A424B" w:rsidTr="003A424B">
        <w:trPr>
          <w:trHeight w:hRule="exact" w:val="17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 w:rsidP="003A424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00</w:t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A424B" w:rsidRDefault="0041262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"Мы играли в </w:t>
            </w:r>
          </w:p>
          <w:p w:rsidR="00296DE7" w:rsidRDefault="003A424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хохотушки". Я. </w:t>
            </w:r>
            <w:proofErr w:type="spellStart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Тайц</w:t>
            </w:r>
            <w:proofErr w:type="spellEnd"/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"Волк". Г.</w:t>
            </w:r>
          </w:p>
          <w:p w:rsidR="00296DE7" w:rsidRPr="003A424B" w:rsidRDefault="00412626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Кружков "РРРЫ!"</w:t>
            </w:r>
            <w:r w:rsid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A424B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 Артюхова "Саша-дразнилка".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412626"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A424B" w:rsidRDefault="00412626" w:rsidP="003523D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 Чуковский "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Федотка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". </w:t>
            </w:r>
          </w:p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Дриз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"Привет". </w:t>
            </w: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О. </w:t>
            </w:r>
          </w:p>
          <w:p w:rsidR="00296DE7" w:rsidRDefault="00412626" w:rsidP="003523D5">
            <w:pPr>
              <w:autoSpaceDE w:val="0"/>
              <w:autoSpaceDN w:val="0"/>
              <w:spacing w:after="0" w:line="240" w:lineRule="auto"/>
              <w:ind w:left="576" w:right="432" w:hanging="576"/>
            </w:pPr>
            <w:r w:rsidRPr="003A42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ригорьев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Tr="003523D5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523D5" w:rsidP="003523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Токмакова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"Разговор </w:t>
            </w:r>
          </w:p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лютикаи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Жучка". И </w:t>
            </w:r>
          </w:p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Пивоварова "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Кулинаки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</w:t>
            </w:r>
          </w:p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пулинаки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". К. Чуковский </w:t>
            </w:r>
          </w:p>
          <w:p w:rsidR="00296DE7" w:rsidRPr="00412626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"Телефон".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B26A9" w:rsidP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1B26A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3523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B377A">
            <w:pPr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27.04</w:t>
            </w:r>
            <w:r w:rsidR="00412626"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1B26A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 w:rsidP="003523D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М. </w:t>
            </w:r>
            <w:proofErr w:type="spellStart"/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Пляцковский</w:t>
            </w:r>
            <w:proofErr w:type="spellEnd"/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"Помощник".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 w:rsidP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1B26A9" w:rsidRDefault="00412626" w:rsidP="003523D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 w:rsidRP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3D5" w:rsidRDefault="0041262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старинных книг. К. </w:t>
            </w:r>
          </w:p>
          <w:p w:rsidR="00296DE7" w:rsidRPr="00412626" w:rsidRDefault="003523D5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12626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Ушинский "Ворон и сорока".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B26A9" w:rsidP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523D5" w:rsidTr="003523D5">
        <w:trPr>
          <w:trHeight w:hRule="exact" w:val="10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3523D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3523D5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“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в шутку и всерьёз». Оценка достижений.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1B26A9" w:rsidP="0078531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523D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 w:rsidP="003523D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</w:t>
            </w: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 Ермолаев "Лучший друг". Е. Благинина "Подарок".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78531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3523D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Стихотверения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Орлов "Кто первый?".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785311" w:rsidP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523D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83" w:lineRule="auto"/>
              <w:ind w:left="72"/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gram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Орлова  "</w:t>
            </w:r>
            <w:proofErr w:type="gram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первый". Р.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"Совет". В. Берестов "В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магазине игрушек". В .Орлов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"Если дружбой дорожить". И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Пивоварова "Если дружбой </w:t>
            </w:r>
            <w:r w:rsidRPr="00412626">
              <w:rPr>
                <w:lang w:val="ru-RU"/>
              </w:rPr>
              <w:br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дорожить".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1B26A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96DE7" w:rsidRDefault="00296DE7">
      <w:pPr>
        <w:autoSpaceDE w:val="0"/>
        <w:autoSpaceDN w:val="0"/>
        <w:spacing w:after="0" w:line="14" w:lineRule="exact"/>
      </w:pPr>
    </w:p>
    <w:p w:rsidR="00296DE7" w:rsidRDefault="00296DE7">
      <w:pPr>
        <w:sectPr w:rsidR="00296DE7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Default="00296DE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296DE7" w:rsidRPr="003523D5" w:rsidTr="003523D5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3523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Маршак "Хороший день"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Проект «Наш класс – дружная семья»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 w:rsidP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1B26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523D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 w:rsidP="003523D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 w:rsidP="004B377A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Плицковский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"Сердитый дог Буль".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1B26A9" w:rsidP="001B26A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Tr="004B377A">
        <w:trPr>
          <w:trHeight w:hRule="exact" w:val="7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3523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3D5" w:rsidRPr="00412626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296DE7" w:rsidRPr="00412626" w:rsidRDefault="003523D5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B377A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 </w:t>
            </w:r>
            <w:proofErr w:type="spellStart"/>
            <w:r w:rsidR="004B377A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Энтин</w:t>
            </w:r>
            <w:proofErr w:type="spellEnd"/>
            <w:r w:rsidR="004B377A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"Про дружбу".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677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 w:rsidRPr="003523D5" w:rsidTr="003523D5">
        <w:trPr>
          <w:trHeight w:hRule="exact" w:val="1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3523D5" w:rsidP="003523D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41262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23D5" w:rsidRDefault="00412626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23D5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старинных книг. Д. </w:t>
            </w:r>
          </w:p>
          <w:p w:rsidR="003523D5" w:rsidRDefault="003523D5" w:rsidP="003523D5">
            <w:pPr>
              <w:autoSpaceDE w:val="0"/>
              <w:autoSpaceDN w:val="0"/>
              <w:spacing w:after="0" w:line="240" w:lineRule="auto"/>
              <w:ind w:left="576" w:right="86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Тихомиров "Мальчики и </w:t>
            </w:r>
          </w:p>
          <w:p w:rsidR="00296DE7" w:rsidRPr="003523D5" w:rsidRDefault="003523D5" w:rsidP="003523D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лягушки", "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Находка."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разделу «Я и мои друзья». Оценка 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6774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3523D5" w:rsidTr="003523D5">
        <w:trPr>
          <w:trHeight w:hRule="exact" w:val="1437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 w:rsidP="003523D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С. Михалков "Трезор", Р. </w:t>
            </w: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2626">
              <w:rPr>
                <w:lang w:val="ru-RU"/>
              </w:rPr>
              <w:tab/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"Кто любит собак".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523D5"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Осеева "Собака яростно лаяла". </w:t>
            </w:r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 xml:space="preserve">И. </w:t>
            </w:r>
            <w:proofErr w:type="spellStart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>Токмакова</w:t>
            </w:r>
            <w:proofErr w:type="spellEnd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>Купите</w:t>
            </w:r>
            <w:proofErr w:type="spellEnd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>собаку</w:t>
            </w:r>
            <w:proofErr w:type="spellEnd"/>
            <w:r w:rsidR="003523D5"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26774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412626"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3523D5" w:rsidRDefault="0041262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523D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 w:rsidRPr="004B377A" w:rsidTr="004B377A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4B3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377A" w:rsidRDefault="00412626" w:rsidP="004B377A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контроль. </w:t>
            </w: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</w:t>
            </w:r>
          </w:p>
          <w:p w:rsidR="004B377A" w:rsidRDefault="00412626" w:rsidP="004B377A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Берестов "Лягушата". В. </w:t>
            </w:r>
          </w:p>
          <w:p w:rsidR="004B377A" w:rsidRDefault="00412626" w:rsidP="004B377A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Лунин "Никого не обижай " С. </w:t>
            </w:r>
          </w:p>
          <w:p w:rsidR="00296DE7" w:rsidRPr="00412626" w:rsidRDefault="00412626" w:rsidP="004B377A">
            <w:pPr>
              <w:autoSpaceDE w:val="0"/>
              <w:autoSpaceDN w:val="0"/>
              <w:spacing w:after="0" w:line="271" w:lineRule="auto"/>
              <w:ind w:left="576" w:right="288" w:hanging="576"/>
              <w:rPr>
                <w:lang w:val="ru-RU"/>
              </w:rPr>
            </w:pPr>
            <w:proofErr w:type="spellStart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Михолков</w:t>
            </w:r>
            <w:proofErr w:type="spellEnd"/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"Важный совет".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B377A">
            <w:pPr>
              <w:rPr>
                <w:lang w:val="ru-RU"/>
              </w:rPr>
            </w:pPr>
            <w:r>
              <w:rPr>
                <w:lang w:val="ru-RU"/>
              </w:rPr>
              <w:t xml:space="preserve"> 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26774C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1B26A9">
              <w:rPr>
                <w:lang w:val="ru-RU"/>
              </w:rPr>
              <w:t>05.2022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1262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296DE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12626" w:rsidP="004B377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 w:rsidP="004B377A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Д. Хармс "Храбрый Еж". Н. Сладков "Лисица и Еж". </w:t>
            </w:r>
            <w:r w:rsid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достижений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1262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296DE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296DE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26774C">
            <w:pPr>
              <w:rPr>
                <w:lang w:val="ru-RU"/>
              </w:rPr>
            </w:pPr>
            <w:r>
              <w:rPr>
                <w:lang w:val="ru-RU"/>
              </w:rPr>
              <w:t>24.05.2022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 w:rsidP="004B377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B377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B37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разделу     “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братьях наших меньших»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296DE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26774C" w:rsidRDefault="0026774C">
            <w:pPr>
              <w:rPr>
                <w:lang w:val="ru-RU"/>
              </w:rPr>
            </w:pPr>
            <w:r>
              <w:rPr>
                <w:lang w:val="ru-RU"/>
              </w:rPr>
              <w:t>25.05.2022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96DE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12626" w:rsidRDefault="0041262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262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Pr="004B377A" w:rsidRDefault="004B377A" w:rsidP="004B377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B377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DE7" w:rsidRDefault="0041262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96DE7" w:rsidRDefault="00296DE7">
      <w:pPr>
        <w:autoSpaceDE w:val="0"/>
        <w:autoSpaceDN w:val="0"/>
        <w:spacing w:after="0" w:line="14" w:lineRule="exact"/>
      </w:pPr>
    </w:p>
    <w:p w:rsidR="00296DE7" w:rsidRDefault="00296DE7">
      <w:pPr>
        <w:sectPr w:rsidR="00296DE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Default="00296DE7">
      <w:pPr>
        <w:autoSpaceDE w:val="0"/>
        <w:autoSpaceDN w:val="0"/>
        <w:spacing w:after="78" w:line="220" w:lineRule="exact"/>
      </w:pPr>
    </w:p>
    <w:p w:rsidR="00296DE7" w:rsidRPr="00412626" w:rsidRDefault="00296DE7">
      <w:pPr>
        <w:rPr>
          <w:lang w:val="ru-RU"/>
        </w:rPr>
        <w:sectPr w:rsidR="00296DE7" w:rsidRPr="0041262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DE7" w:rsidRDefault="00296DE7" w:rsidP="001F004B">
      <w:pPr>
        <w:autoSpaceDE w:val="0"/>
        <w:autoSpaceDN w:val="0"/>
        <w:spacing w:after="78" w:line="220" w:lineRule="exact"/>
      </w:pPr>
    </w:p>
    <w:sectPr w:rsidR="00296DE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76BD"/>
    <w:rsid w:val="00130CD3"/>
    <w:rsid w:val="0015074B"/>
    <w:rsid w:val="001B26A9"/>
    <w:rsid w:val="001F004B"/>
    <w:rsid w:val="001F0E47"/>
    <w:rsid w:val="0026774C"/>
    <w:rsid w:val="0029639D"/>
    <w:rsid w:val="00296DE7"/>
    <w:rsid w:val="00326F90"/>
    <w:rsid w:val="003523D5"/>
    <w:rsid w:val="003A424B"/>
    <w:rsid w:val="003A62BE"/>
    <w:rsid w:val="00412626"/>
    <w:rsid w:val="004A2980"/>
    <w:rsid w:val="004B377A"/>
    <w:rsid w:val="00565677"/>
    <w:rsid w:val="005D4CFE"/>
    <w:rsid w:val="00747CDE"/>
    <w:rsid w:val="00785311"/>
    <w:rsid w:val="007A2E0D"/>
    <w:rsid w:val="00965FB2"/>
    <w:rsid w:val="00A53145"/>
    <w:rsid w:val="00AA1D8D"/>
    <w:rsid w:val="00B47730"/>
    <w:rsid w:val="00CB0664"/>
    <w:rsid w:val="00D16072"/>
    <w:rsid w:val="00D963B8"/>
    <w:rsid w:val="00DB460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B1FDB"/>
  <w14:defaultImageDpi w14:val="300"/>
  <w15:docId w15:val="{90FD9F39-BF81-49E5-BECD-D1B3BB0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F93F0-C250-4D18-BA02-E8D26D0E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1718</Words>
  <Characters>9798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ED</cp:lastModifiedBy>
  <cp:revision>7</cp:revision>
  <dcterms:created xsi:type="dcterms:W3CDTF">2013-12-23T23:15:00Z</dcterms:created>
  <dcterms:modified xsi:type="dcterms:W3CDTF">2022-11-10T10:04:00Z</dcterms:modified>
  <cp:category/>
</cp:coreProperties>
</file>