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821793" w:rsidP="00420B4C">
      <w:pPr>
        <w:spacing w:after="0" w:line="240" w:lineRule="auto"/>
      </w:pPr>
      <w:r w:rsidRPr="002972FD">
        <w:rPr>
          <w:noProof/>
          <w:lang w:val="ru-RU" w:eastAsia="ru-RU"/>
        </w:rPr>
        <w:drawing>
          <wp:inline distT="0" distB="0" distL="0" distR="0">
            <wp:extent cx="5600700" cy="2924175"/>
            <wp:effectExtent l="0" t="0" r="0" b="9525"/>
            <wp:docPr id="1" name="Рисунок 1" descr="img-22110312574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21103125740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93" w:rsidRDefault="00821793" w:rsidP="00420B4C">
      <w:pPr>
        <w:spacing w:after="0" w:line="240" w:lineRule="auto"/>
      </w:pPr>
    </w:p>
    <w:p w:rsidR="00821793" w:rsidRDefault="00821793" w:rsidP="008217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872194">
        <w:rPr>
          <w:rFonts w:ascii="Times New Roman" w:hAnsi="Times New Roman" w:cs="Times New Roman"/>
          <w:sz w:val="28"/>
          <w:szCs w:val="28"/>
          <w:lang w:val="ru-RU"/>
        </w:rPr>
        <w:t>Календарно-тематическое планирование</w:t>
      </w:r>
    </w:p>
    <w:p w:rsidR="00821793" w:rsidRDefault="00821793" w:rsidP="008217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учебному  предмету</w:t>
      </w:r>
      <w:proofErr w:type="gramEnd"/>
    </w:p>
    <w:p w:rsidR="00821793" w:rsidRDefault="00821793" w:rsidP="008217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«Русский язык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21793" w:rsidRDefault="00821793" w:rsidP="008217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1 класс</w:t>
      </w:r>
    </w:p>
    <w:p w:rsidR="00821793" w:rsidRDefault="00821793" w:rsidP="008217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1793" w:rsidRDefault="00821793" w:rsidP="008217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Базовый уровень</w:t>
      </w:r>
    </w:p>
    <w:p w:rsidR="00821793" w:rsidRDefault="00821793" w:rsidP="008217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821793" w:rsidRDefault="00821793" w:rsidP="008217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1793" w:rsidRDefault="00821793" w:rsidP="008217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1793" w:rsidRDefault="00821793" w:rsidP="0082179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1793" w:rsidRPr="00872194" w:rsidRDefault="00821793" w:rsidP="008217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Составитель:</w:t>
      </w:r>
    </w:p>
    <w:p w:rsidR="00821793" w:rsidRDefault="00821793" w:rsidP="008217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учитель начальных классов </w:t>
      </w:r>
      <w:proofErr w:type="spellStart"/>
      <w:r w:rsidRPr="00872194">
        <w:rPr>
          <w:rFonts w:ascii="Times New Roman" w:hAnsi="Times New Roman" w:cs="Times New Roman"/>
          <w:sz w:val="24"/>
          <w:szCs w:val="24"/>
          <w:lang w:val="ru-RU"/>
        </w:rPr>
        <w:t>Пихтерева</w:t>
      </w:r>
      <w:proofErr w:type="spellEnd"/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821793" w:rsidRDefault="00821793" w:rsidP="008217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1793" w:rsidRDefault="00821793" w:rsidP="008217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1793" w:rsidRDefault="00821793" w:rsidP="008217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1793" w:rsidRPr="00872194" w:rsidRDefault="00821793" w:rsidP="008217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2022 – 2023 учебный год</w:t>
      </w:r>
    </w:p>
    <w:p w:rsidR="00821793" w:rsidRPr="00872194" w:rsidRDefault="00821793" w:rsidP="00821793">
      <w:pPr>
        <w:autoSpaceDE w:val="0"/>
        <w:autoSpaceDN w:val="0"/>
        <w:spacing w:after="78" w:line="220" w:lineRule="exact"/>
        <w:rPr>
          <w:lang w:val="ru-RU"/>
        </w:rPr>
      </w:pPr>
    </w:p>
    <w:p w:rsidR="00821793" w:rsidRDefault="00821793" w:rsidP="00420B4C">
      <w:pPr>
        <w:spacing w:after="0" w:line="240" w:lineRule="auto"/>
        <w:sectPr w:rsidR="00821793" w:rsidSect="00821793">
          <w:pgSz w:w="11900" w:h="16840"/>
          <w:pgMar w:top="640" w:right="1440" w:bottom="666" w:left="284" w:header="720" w:footer="720" w:gutter="0"/>
          <w:cols w:space="720" w:equalWidth="0">
            <w:col w:w="14734" w:space="0"/>
          </w:cols>
          <w:docGrid w:linePitch="360"/>
        </w:sectPr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Pr="00821793" w:rsidRDefault="00821793" w:rsidP="00420B4C">
      <w:pPr>
        <w:autoSpaceDE w:val="0"/>
        <w:autoSpaceDN w:val="0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</w:t>
      </w:r>
      <w:r w:rsidRPr="0082179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Календарно-тематическое планирование</w:t>
      </w: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567"/>
        <w:gridCol w:w="992"/>
        <w:gridCol w:w="1134"/>
        <w:gridCol w:w="1134"/>
        <w:gridCol w:w="1276"/>
      </w:tblGrid>
      <w:tr w:rsidR="006339B1" w:rsidTr="00524FB8">
        <w:trPr>
          <w:trHeight w:hRule="exact" w:val="4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403B8" w:rsidP="00420B4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sz w:val="16"/>
                <w:szCs w:val="16"/>
              </w:rPr>
            </w:pPr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№</w:t>
            </w:r>
            <w:r w:rsidRPr="00524FB8">
              <w:rPr>
                <w:sz w:val="16"/>
                <w:szCs w:val="16"/>
              </w:rPr>
              <w:br/>
            </w:r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403B8" w:rsidP="00420B4C">
            <w:pPr>
              <w:autoSpaceDE w:val="0"/>
              <w:autoSpaceDN w:val="0"/>
              <w:spacing w:before="98"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Тема</w:t>
            </w:r>
            <w:proofErr w:type="spellEnd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урока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403B8" w:rsidP="00420B4C">
            <w:pPr>
              <w:autoSpaceDE w:val="0"/>
              <w:autoSpaceDN w:val="0"/>
              <w:spacing w:before="98" w:after="0" w:line="240" w:lineRule="auto"/>
              <w:ind w:left="74"/>
              <w:rPr>
                <w:sz w:val="16"/>
                <w:szCs w:val="16"/>
              </w:rPr>
            </w:pPr>
            <w:proofErr w:type="spellStart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Количество</w:t>
            </w:r>
            <w:proofErr w:type="spellEnd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403B8" w:rsidP="00420B4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sz w:val="16"/>
                <w:szCs w:val="16"/>
              </w:rPr>
            </w:pPr>
            <w:proofErr w:type="spellStart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Дата</w:t>
            </w:r>
            <w:proofErr w:type="spellEnd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524FB8">
              <w:rPr>
                <w:sz w:val="16"/>
                <w:szCs w:val="16"/>
              </w:rPr>
              <w:br/>
            </w:r>
            <w:proofErr w:type="spellStart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изучения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403B8" w:rsidP="00420B4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sz w:val="16"/>
                <w:szCs w:val="16"/>
              </w:rPr>
            </w:pPr>
            <w:proofErr w:type="spellStart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Виды</w:t>
            </w:r>
            <w:proofErr w:type="spellEnd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Pr="00524FB8">
              <w:rPr>
                <w:sz w:val="16"/>
                <w:szCs w:val="16"/>
              </w:rPr>
              <w:br/>
            </w:r>
            <w:proofErr w:type="spellStart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формы</w:t>
            </w:r>
            <w:proofErr w:type="spellEnd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524FB8">
              <w:rPr>
                <w:sz w:val="16"/>
                <w:szCs w:val="16"/>
              </w:rPr>
              <w:br/>
            </w:r>
            <w:proofErr w:type="spellStart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контроля</w:t>
            </w:r>
            <w:proofErr w:type="spellEnd"/>
          </w:p>
        </w:tc>
      </w:tr>
      <w:tr w:rsidR="006339B1" w:rsidTr="00524FB8">
        <w:trPr>
          <w:trHeight w:hRule="exact" w:val="8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403B8" w:rsidP="00420B4C">
            <w:pPr>
              <w:autoSpaceDE w:val="0"/>
              <w:autoSpaceDN w:val="0"/>
              <w:spacing w:before="98" w:after="0" w:line="240" w:lineRule="auto"/>
              <w:ind w:left="74"/>
              <w:rPr>
                <w:sz w:val="16"/>
                <w:szCs w:val="16"/>
              </w:rPr>
            </w:pPr>
            <w:proofErr w:type="spellStart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524FB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403B8" w:rsidP="00420B4C">
            <w:pPr>
              <w:autoSpaceDE w:val="0"/>
              <w:autoSpaceDN w:val="0"/>
              <w:spacing w:before="98"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524FB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контрольные</w:t>
            </w:r>
            <w:proofErr w:type="spellEnd"/>
            <w:r w:rsidRPr="00524FB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FB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403B8" w:rsidP="00420B4C">
            <w:pPr>
              <w:autoSpaceDE w:val="0"/>
              <w:autoSpaceDN w:val="0"/>
              <w:spacing w:before="98"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524FB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практические</w:t>
            </w:r>
            <w:proofErr w:type="spellEnd"/>
            <w:r w:rsidRPr="00524FB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FB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B1" w:rsidRDefault="006339B1" w:rsidP="00420B4C">
            <w:pPr>
              <w:spacing w:after="0" w:line="240" w:lineRule="auto"/>
            </w:pPr>
          </w:p>
        </w:tc>
      </w:tr>
      <w:tr w:rsidR="006339B1" w:rsidTr="00524FB8">
        <w:trPr>
          <w:trHeight w:hRule="exact" w:val="1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25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собственым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86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21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21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21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6339B1" w:rsidP="00420B4C">
      <w:pPr>
        <w:spacing w:after="0" w:line="240" w:lineRule="auto"/>
        <w:sectPr w:rsidR="006339B1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567"/>
        <w:gridCol w:w="902"/>
        <w:gridCol w:w="1224"/>
        <w:gridCol w:w="1134"/>
        <w:gridCol w:w="1276"/>
      </w:tblGrid>
      <w:tr w:rsidR="006339B1" w:rsidTr="00524FB8">
        <w:trPr>
          <w:trHeight w:hRule="exact" w:val="19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Письмо овалов.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RPr="0009292D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09292D" w:rsidRDefault="00060A9A" w:rsidP="00420B4C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09292D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09292D" w:rsidRDefault="00060A9A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09292D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572101" w:rsidP="0042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</w:p>
        </w:tc>
      </w:tr>
      <w:tr w:rsidR="00060A9A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 w:right="100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RPr="005403B8" w:rsidTr="00524FB8">
        <w:trPr>
          <w:trHeight w:hRule="exact" w:val="6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буква и.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письменный;</w:t>
            </w:r>
          </w:p>
        </w:tc>
      </w:tr>
      <w:tr w:rsidR="00060A9A" w:rsidTr="00524FB8">
        <w:trPr>
          <w:trHeight w:hRule="exact" w:val="4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буквы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У,у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 w:right="100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букв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</w:t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заглавной букв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</w:t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354A2D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</w:t>
            </w:r>
            <w:r w:rsidRPr="00354A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аглавн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ой</w:t>
            </w:r>
            <w:r w:rsidRPr="00354A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с,</w:t>
            </w:r>
            <w:r w:rsidRPr="00354A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RPr="00B513DD" w:rsidTr="00524FB8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060A9A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К, 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B513DD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04.10</w:t>
            </w:r>
            <w:r w:rsidR="00060A9A"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письменный;</w:t>
            </w:r>
          </w:p>
        </w:tc>
      </w:tr>
    </w:tbl>
    <w:p w:rsidR="006339B1" w:rsidRPr="00B513DD" w:rsidRDefault="006339B1" w:rsidP="00420B4C">
      <w:pPr>
        <w:autoSpaceDE w:val="0"/>
        <w:autoSpaceDN w:val="0"/>
        <w:spacing w:after="0" w:line="240" w:lineRule="auto"/>
        <w:rPr>
          <w:lang w:val="ru-RU"/>
        </w:rPr>
      </w:pPr>
    </w:p>
    <w:p w:rsidR="006339B1" w:rsidRPr="00B513DD" w:rsidRDefault="006339B1" w:rsidP="00420B4C">
      <w:pPr>
        <w:spacing w:after="0" w:line="240" w:lineRule="auto"/>
        <w:rPr>
          <w:lang w:val="ru-RU"/>
        </w:rPr>
        <w:sectPr w:rsidR="006339B1" w:rsidRPr="00B513DD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9B1" w:rsidRPr="00B513DD" w:rsidRDefault="006339B1" w:rsidP="00420B4C">
      <w:pPr>
        <w:autoSpaceDE w:val="0"/>
        <w:autoSpaceDN w:val="0"/>
        <w:spacing w:after="0" w:line="240" w:lineRule="auto"/>
        <w:rPr>
          <w:lang w:val="ru-RU"/>
        </w:rPr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567"/>
        <w:gridCol w:w="902"/>
        <w:gridCol w:w="1224"/>
        <w:gridCol w:w="1134"/>
        <w:gridCol w:w="1276"/>
      </w:tblGrid>
      <w:tr w:rsidR="00060A9A" w:rsidRPr="00B513DD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060A9A" w:rsidP="00420B4C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060A9A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B513DD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05.10</w:t>
            </w:r>
            <w:r w:rsidR="00060A9A"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  <w:lang w:val="ru-RU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Устный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опрос;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письменный;</w:t>
            </w:r>
          </w:p>
        </w:tc>
      </w:tr>
      <w:tr w:rsidR="00060A9A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 w:right="100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Р, 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Е, 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303AD9" w:rsidRDefault="00303AD9" w:rsidP="00420B4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303AD9" w:rsidTr="005D0DBD">
        <w:trPr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AD9" w:rsidRDefault="00303A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3AD9" w:rsidRPr="005403B8" w:rsidRDefault="00303AD9" w:rsidP="00420B4C">
            <w:pPr>
              <w:autoSpaceDE w:val="0"/>
              <w:autoSpaceDN w:val="0"/>
              <w:spacing w:after="0" w:line="240" w:lineRule="auto"/>
              <w:ind w:left="72" w:right="100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AD9" w:rsidRDefault="00303AD9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AD9" w:rsidRDefault="00303A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AD9" w:rsidRPr="00303AD9" w:rsidRDefault="00303AD9" w:rsidP="00420B4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AD9" w:rsidRDefault="00303A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AD9" w:rsidRPr="001D4CA3" w:rsidRDefault="00303AD9" w:rsidP="00420B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303AD9" w:rsidTr="005D0DBD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AD9" w:rsidRDefault="00303A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3AD9" w:rsidRPr="005403B8" w:rsidRDefault="00303AD9" w:rsidP="00420B4C">
            <w:pPr>
              <w:autoSpaceDE w:val="0"/>
              <w:autoSpaceDN w:val="0"/>
              <w:spacing w:after="0" w:line="240" w:lineRule="auto"/>
              <w:ind w:left="72" w:right="100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AD9" w:rsidRDefault="00303AD9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AD9" w:rsidRDefault="00303A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AD9" w:rsidRDefault="00303AD9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AD9" w:rsidRDefault="00303AD9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AD9" w:rsidRPr="001D4CA3" w:rsidRDefault="00303AD9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П,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303AD9" w:rsidRDefault="00303AD9" w:rsidP="00420B4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060A9A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 w:right="86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303AD9" w:rsidRDefault="00303AD9" w:rsidP="00420B4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6339B1" w:rsidP="00420B4C">
      <w:pPr>
        <w:spacing w:after="0" w:line="240" w:lineRule="auto"/>
        <w:sectPr w:rsidR="006339B1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567"/>
        <w:gridCol w:w="992"/>
        <w:gridCol w:w="1134"/>
        <w:gridCol w:w="1134"/>
        <w:gridCol w:w="1276"/>
      </w:tblGrid>
      <w:tr w:rsidR="00060A9A" w:rsidRPr="00B513DD" w:rsidTr="00524FB8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 w:right="100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З, 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B513DD" w:rsidP="00420B4C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01.11</w:t>
            </w:r>
            <w:r w:rsidR="00060A9A"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письменный;</w:t>
            </w:r>
          </w:p>
        </w:tc>
      </w:tr>
      <w:tr w:rsidR="00060A9A" w:rsidRPr="00B513DD" w:rsidTr="00524FB8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Б, 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060A9A" w:rsidP="00420B4C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060A9A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B513DD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 w:rsidR="00060A9A"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060A9A"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  <w:lang w:val="ru-RU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Устный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опрос;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письменный;</w:t>
            </w:r>
          </w:p>
        </w:tc>
      </w:tr>
      <w:tr w:rsidR="00060A9A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B513DD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P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Б, 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354A2D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Пирсьмо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 и предложений с буквами П, п - Б, 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RPr="00354A2D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закрепление написания изученных букв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354A2D" w:rsidRDefault="00060A9A" w:rsidP="00420B4C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354A2D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354A2D" w:rsidRDefault="00060A9A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354A2D" w:rsidRDefault="00B513DD" w:rsidP="0042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572101" w:rsidP="00420B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</w:p>
        </w:tc>
      </w:tr>
      <w:tr w:rsidR="00060A9A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строчной и заглавной букв Д,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 w:right="100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Д,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Д,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Т, т - Д, 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156" w:hanging="156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060A9A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156" w:hanging="156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060A9A" w:rsidTr="00524FB8">
        <w:trPr>
          <w:trHeight w:hRule="exact" w:val="1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Pr="005403B8" w:rsidRDefault="00060A9A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060A9A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0A9A" w:rsidRPr="001D4CA3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6339B1" w:rsidP="00420B4C">
      <w:pPr>
        <w:spacing w:after="0" w:line="240" w:lineRule="auto"/>
        <w:sectPr w:rsidR="006339B1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567"/>
        <w:gridCol w:w="992"/>
        <w:gridCol w:w="1134"/>
        <w:gridCol w:w="1134"/>
        <w:gridCol w:w="1276"/>
      </w:tblGrid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2F2A45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2F2A45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К, к - Г,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2F2A45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2F2A45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2F2A45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ча-чу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2F2A45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2F2A45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86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Ш, 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2F2A45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Ш, 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2F2A45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2F2A45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86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2F2A45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Ж, ж.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156" w:hanging="156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6339B1" w:rsidP="00420B4C">
      <w:pPr>
        <w:spacing w:after="0" w:line="240" w:lineRule="auto"/>
        <w:sectPr w:rsidR="006339B1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567"/>
        <w:gridCol w:w="902"/>
        <w:gridCol w:w="1083"/>
        <w:gridCol w:w="1275"/>
        <w:gridCol w:w="1276"/>
      </w:tblGrid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2F2A45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 Ё, ё.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-чу,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Й, 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00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Х, 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513DD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156" w:hanging="156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6339B1" w:rsidP="00420B4C">
      <w:pPr>
        <w:spacing w:after="0" w:line="240" w:lineRule="auto"/>
        <w:sectPr w:rsidR="006339B1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567"/>
        <w:gridCol w:w="902"/>
        <w:gridCol w:w="941"/>
        <w:gridCol w:w="1417"/>
        <w:gridCol w:w="1276"/>
      </w:tblGrid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Ю,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2F2A45" w:rsidRPr="002F2A45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A45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67</w:t>
            </w:r>
            <w:r w:rsidR="002F2A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2A45" w:rsidRPr="005403B8" w:rsidRDefault="002F2A45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слогов с изученными орфограммами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A45" w:rsidRPr="002F2A45" w:rsidRDefault="002F2A45" w:rsidP="00420B4C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A45" w:rsidRPr="002F2A45" w:rsidRDefault="002F2A45" w:rsidP="00420B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A45" w:rsidRPr="002F2A45" w:rsidRDefault="002F2A45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A45" w:rsidRPr="002F2A45" w:rsidRDefault="00B513DD" w:rsidP="0042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2A45" w:rsidRPr="001D4CA3" w:rsidRDefault="002F2A45" w:rsidP="00420B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00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Ц, 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Ц, 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right="1008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B513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Э, 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513DD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9B66FE" w:rsidRPr="00E653BF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66FE" w:rsidRPr="009B66FE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B66FE" w:rsidRPr="005403B8" w:rsidRDefault="009B66FE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слогов и слов с изученными орфограммами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66FE" w:rsidRPr="009B66FE" w:rsidRDefault="00420B4C" w:rsidP="00420B4C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66FE" w:rsidRPr="009B66FE" w:rsidRDefault="00420B4C" w:rsidP="00420B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66FE" w:rsidRPr="009B66FE" w:rsidRDefault="009B66FE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66FE" w:rsidRPr="009B66FE" w:rsidRDefault="00B513DD" w:rsidP="00420B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66FE" w:rsidRPr="001D4CA3" w:rsidRDefault="00B513DD" w:rsidP="00420B4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86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Щ, щ.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86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156" w:hanging="156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6339B1" w:rsidRPr="00060A9A" w:rsidRDefault="006339B1" w:rsidP="00420B4C">
      <w:pPr>
        <w:spacing w:after="0" w:line="240" w:lineRule="auto"/>
        <w:rPr>
          <w:lang w:val="ru-RU"/>
        </w:rPr>
        <w:sectPr w:rsidR="006339B1" w:rsidRPr="00060A9A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567"/>
        <w:gridCol w:w="902"/>
        <w:gridCol w:w="941"/>
        <w:gridCol w:w="1417"/>
        <w:gridCol w:w="1276"/>
      </w:tblGrid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ъ - ь на письме.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E653BF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060A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слов,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слов,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всех букв русского алфавита.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всех букв русского алфавита.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RPr="00D03701" w:rsidTr="00524FB8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всех букв русского алфавита.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D03701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27.01</w:t>
            </w:r>
            <w:r w:rsidR="005403B8"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письменный;</w:t>
            </w:r>
          </w:p>
        </w:tc>
      </w:tr>
      <w:tr w:rsidR="006339B1" w:rsidRPr="00D0370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82</w:t>
            </w:r>
            <w:r w:rsidR="005403B8"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:rsidR="006339B1" w:rsidRPr="00D03701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5403B8" w:rsidP="00420B4C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6339B1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D03701" w:rsidP="00420B4C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30.01</w:t>
            </w:r>
            <w:r w:rsidR="005403B8"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письменный;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060A9A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83</w:t>
            </w:r>
            <w:r w:rsidR="005403B8"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по выработке каллиграфически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653BF"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по выработке каллиграфически </w:t>
            </w:r>
            <w:r w:rsidR="00E653BF" w:rsidRPr="005403B8">
              <w:rPr>
                <w:lang w:val="ru-RU"/>
              </w:rPr>
              <w:br/>
            </w:r>
            <w:r w:rsidR="00E653BF"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156" w:hanging="156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-ща, чу-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ши,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ща, чу -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6339B1" w:rsidP="00420B4C">
      <w:pPr>
        <w:spacing w:after="0" w:line="240" w:lineRule="auto"/>
        <w:sectPr w:rsidR="006339B1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567"/>
        <w:gridCol w:w="902"/>
        <w:gridCol w:w="941"/>
        <w:gridCol w:w="1417"/>
        <w:gridCol w:w="1276"/>
      </w:tblGrid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r w:rsidRPr="005403B8">
              <w:rPr>
                <w:lang w:val="ru-RU"/>
              </w:rPr>
              <w:tab/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86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Правописание слов с </w:t>
            </w:r>
            <w:r w:rsidRPr="005403B8">
              <w:rPr>
                <w:lang w:val="ru-RU"/>
              </w:rPr>
              <w:tab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 е, ё, ю, 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у</w:t>
            </w:r>
            <w:r w:rsidRPr="005403B8">
              <w:rPr>
                <w:lang w:val="ru-RU"/>
              </w:rPr>
              <w:tab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ю, а - я, э - е на письме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DD0" w:rsidRDefault="005403B8" w:rsidP="00420B4C">
            <w:pPr>
              <w:autoSpaceDE w:val="0"/>
              <w:autoSpaceDN w:val="0"/>
              <w:spacing w:after="0" w:line="240" w:lineRule="auto"/>
              <w:ind w:left="576" w:right="576" w:hanging="576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заглавной 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right="576" w:hanging="576"/>
              <w:jc w:val="both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в словах и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060A9A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C32DD0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DD0" w:rsidRPr="00C32DD0" w:rsidRDefault="00C32DD0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  <w:p w:rsidR="00C32DD0" w:rsidRDefault="005403B8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</w:p>
          <w:p w:rsidR="006339B1" w:rsidRPr="005403B8" w:rsidRDefault="00C32DD0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</w:t>
            </w:r>
            <w:r w:rsidR="005403B8"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изни людей. Язык и речь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5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80FC3" w:rsidP="00420B4C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</w:t>
            </w:r>
            <w:proofErr w:type="spellStart"/>
            <w:r w:rsidR="005403B8"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="005403B8"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RPr="00D03701" w:rsidTr="00524FB8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156" w:right="288" w:hanging="15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конце предложения: точка, </w:t>
            </w:r>
            <w:r w:rsidRPr="005403B8">
              <w:rPr>
                <w:lang w:val="ru-RU"/>
              </w:rPr>
              <w:br/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вопосительный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D03701" w:rsidP="00420B4C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01.03</w:t>
            </w:r>
            <w:r w:rsidR="005403B8"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  <w:lang w:val="ru-RU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Устный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опрос;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письменный;</w:t>
            </w:r>
          </w:p>
        </w:tc>
      </w:tr>
      <w:tr w:rsidR="006339B1" w:rsidTr="00524FB8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580FC3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99</w:t>
            </w:r>
            <w:r w:rsidR="005403B8"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ситуации общения: с какой целью, с кем и где происходит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5403B8" w:rsidP="00420B4C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6339B1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 w:rsidR="005403B8"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2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слова </w:t>
            </w:r>
          </w:p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приветствия, прощания, 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извинения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6339B1" w:rsidP="00420B4C">
      <w:pPr>
        <w:spacing w:after="0" w:line="240" w:lineRule="auto"/>
        <w:sectPr w:rsidR="006339B1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567"/>
        <w:gridCol w:w="902"/>
        <w:gridCol w:w="941"/>
        <w:gridCol w:w="1417"/>
        <w:gridCol w:w="1134"/>
      </w:tblGrid>
      <w:tr w:rsidR="006339B1" w:rsidTr="00524FB8">
        <w:trPr>
          <w:trHeight w:hRule="exact" w:val="1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4FB8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предложение </w:t>
            </w:r>
          </w:p>
          <w:p w:rsidR="00524FB8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(наблюдение над сходством </w:t>
            </w:r>
          </w:p>
          <w:p w:rsidR="00524FB8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различием). </w:t>
            </w:r>
            <w:r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</w:p>
          <w:p w:rsidR="00524FB8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связи слов в предложении </w:t>
            </w:r>
          </w:p>
          <w:p w:rsidR="00524FB8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 помощи смысловых </w:t>
            </w:r>
          </w:p>
          <w:p w:rsidR="006339B1" w:rsidRPr="00524FB8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как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единицп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языка и речи (ознакомление)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и слог. Деление слова </w:t>
            </w:r>
            <w:r w:rsidRPr="005403B8">
              <w:rPr>
                <w:lang w:val="ru-RU"/>
              </w:rPr>
              <w:tab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слоги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4FB8" w:rsidRDefault="005403B8" w:rsidP="00420B4C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 слов (простые </w:t>
            </w:r>
          </w:p>
          <w:p w:rsidR="00524FB8" w:rsidRDefault="005403B8" w:rsidP="00420B4C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случаи, без стечения </w:t>
            </w:r>
          </w:p>
          <w:p w:rsidR="00524FB8" w:rsidRDefault="005403B8" w:rsidP="00524FB8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согласных, без учёта</w:t>
            </w:r>
          </w:p>
          <w:p w:rsidR="006339B1" w:rsidRPr="005403B8" w:rsidRDefault="005403B8" w:rsidP="00524FB8">
            <w:pPr>
              <w:autoSpaceDE w:val="0"/>
              <w:autoSpaceDN w:val="0"/>
              <w:spacing w:after="0" w:line="240" w:lineRule="auto"/>
              <w:ind w:left="576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морфемного членения слова)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предмета (ознакомление)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RPr="00524FB8" w:rsidTr="00524FB8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24FB8" w:rsidRDefault="005403B8" w:rsidP="00420B4C">
            <w:pPr>
              <w:autoSpaceDE w:val="0"/>
              <w:autoSpaceDN w:val="0"/>
              <w:spacing w:after="0" w:line="240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</w:p>
          <w:p w:rsidR="00524FB8" w:rsidRDefault="005403B8" w:rsidP="00420B4C">
            <w:pPr>
              <w:autoSpaceDE w:val="0"/>
              <w:autoSpaceDN w:val="0"/>
              <w:spacing w:after="0" w:line="240" w:lineRule="auto"/>
              <w:ind w:left="576" w:right="720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"кто?", "что?" </w:t>
            </w:r>
          </w:p>
          <w:p w:rsidR="006339B1" w:rsidRPr="00524FB8" w:rsidRDefault="005403B8" w:rsidP="00420B4C">
            <w:pPr>
              <w:autoSpaceDE w:val="0"/>
              <w:autoSpaceDN w:val="0"/>
              <w:spacing w:after="0" w:line="240" w:lineRule="auto"/>
              <w:ind w:left="576" w:right="720" w:hanging="576"/>
              <w:rPr>
                <w:lang w:val="ru-RU"/>
              </w:rPr>
            </w:pPr>
            <w:r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403B8" w:rsidP="00420B4C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6339B1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D03701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 w:rsidR="005403B8"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  <w:lang w:val="ru-RU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Устный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опрос;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письменный;</w:t>
            </w:r>
          </w:p>
        </w:tc>
      </w:tr>
      <w:tr w:rsidR="006339B1" w:rsidTr="00524FB8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80FC3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</w:t>
            </w:r>
            <w:r w:rsidR="005403B8"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 (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ознакомелени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403B8" w:rsidP="00420B4C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6339B1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524FB8" w:rsidRDefault="00D03701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 w:rsidR="005403B8" w:rsidRPr="00524F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Устный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о</w:t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</w:p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"какой?", "какая?", </w:t>
            </w:r>
          </w:p>
          <w:p w:rsidR="006339B1" w:rsidRPr="00580FC3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"какое?", "какие?" </w:t>
            </w:r>
            <w:r w:rsidRPr="005403B8">
              <w:rPr>
                <w:lang w:val="ru-RU"/>
              </w:rPr>
              <w:br/>
            </w:r>
            <w:r w:rsidRP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6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</w:p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интересов и 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преодоление конфликтов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Слова, отвечающие на </w:t>
            </w:r>
          </w:p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"что делать?", "что</w:t>
            </w:r>
          </w:p>
          <w:p w:rsidR="006339B1" w:rsidRPr="00580FC3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сделать?" </w:t>
            </w:r>
            <w:r w:rsidRP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524FB8">
        <w:trPr>
          <w:trHeight w:hRule="exact"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0FC3" w:rsidRDefault="005403B8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ситуация </w:t>
            </w:r>
          </w:p>
          <w:p w:rsidR="006339B1" w:rsidRPr="005403B8" w:rsidRDefault="005403B8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6339B1" w:rsidP="00420B4C">
      <w:pPr>
        <w:spacing w:after="0" w:line="240" w:lineRule="auto"/>
        <w:sectPr w:rsidR="006339B1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567"/>
        <w:gridCol w:w="902"/>
        <w:gridCol w:w="941"/>
        <w:gridCol w:w="1417"/>
        <w:gridCol w:w="1134"/>
      </w:tblGrid>
      <w:tr w:rsidR="006339B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RPr="00D0370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слова в речи.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D03701" w:rsidP="00420B4C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03.04</w:t>
            </w:r>
            <w:r w:rsidR="005403B8"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  <w:lang w:val="ru-RU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Устный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опрос;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письменный;</w:t>
            </w:r>
          </w:p>
        </w:tc>
      </w:tr>
      <w:tr w:rsidR="006339B1" w:rsidTr="001D4CA3">
        <w:trPr>
          <w:trHeight w:hRule="exact"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Выявление слов, значение </w:t>
            </w:r>
            <w:r w:rsidRPr="005403B8">
              <w:rPr>
                <w:lang w:val="ru-RU"/>
              </w:rPr>
              <w:tab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требует уточнения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5403B8" w:rsidP="00420B4C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6339B1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D03701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 w:rsidR="005403B8"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5403B8"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Устный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опрос; </w:t>
            </w:r>
            <w:r w:rsidRPr="001D4CA3">
              <w:rPr>
                <w:sz w:val="16"/>
                <w:szCs w:val="16"/>
                <w:lang w:val="ru-RU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</w:t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со словарём.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0A9A" w:rsidRDefault="005403B8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</w:p>
          <w:p w:rsidR="00060A9A" w:rsidRDefault="005403B8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интонации </w:t>
            </w:r>
          </w:p>
          <w:p w:rsidR="006339B1" w:rsidRPr="005403B8" w:rsidRDefault="00060A9A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 w:rsidR="005403B8"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 общении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1152" w:hanging="576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1152" w:hanging="576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576" w:right="1152" w:hanging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Звуки речи. Гласные и </w:t>
            </w:r>
          </w:p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звуки, их </w:t>
            </w:r>
          </w:p>
          <w:p w:rsidR="006339B1" w:rsidRPr="00580FC3" w:rsidRDefault="005403B8" w:rsidP="00420B4C">
            <w:pPr>
              <w:autoSpaceDE w:val="0"/>
              <w:autoSpaceDN w:val="0"/>
              <w:spacing w:after="0" w:line="240" w:lineRule="auto"/>
              <w:ind w:left="576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r w:rsidRP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Ударение в слове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0FC3" w:rsidRDefault="005403B8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00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</w:p>
          <w:p w:rsidR="006339B1" w:rsidRDefault="005403B8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</w:p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единообразным написанием</w:t>
            </w:r>
          </w:p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безударного гласного </w:t>
            </w:r>
          </w:p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 в одинаковой части 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(корне) однокоренных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непроверяемой буквы безударного гласного звука в словах.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словарём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согласные звуки и буквы их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6339B1" w:rsidP="00420B4C">
      <w:pPr>
        <w:spacing w:after="0" w:line="240" w:lineRule="auto"/>
        <w:sectPr w:rsidR="006339B1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567"/>
        <w:gridCol w:w="902"/>
        <w:gridCol w:w="941"/>
        <w:gridCol w:w="1417"/>
        <w:gridCol w:w="1134"/>
      </w:tblGrid>
      <w:tr w:rsidR="006339B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288"/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0FC3" w:rsidRDefault="005403B8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Буква Ь как показатель </w:t>
            </w:r>
          </w:p>
          <w:p w:rsidR="006339B1" w:rsidRPr="005403B8" w:rsidRDefault="005403B8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156" w:right="432" w:hanging="15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Согласные звуки и буквы, обозначающие согласные звуки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Звонкие и глухие согласные звуки, их различение.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</w:p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глухости-звонкости</w:t>
            </w:r>
          </w:p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на конце 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D037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5721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буквой парного по глухости-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</w:p>
          <w:p w:rsidR="00580FC3" w:rsidRDefault="005403B8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поздравление и вручение 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подарка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80FC3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Правило </w:t>
            </w:r>
            <w:r w:rsidR="00580F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равописания сочетания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чк-чн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RPr="00D03701" w:rsidTr="001D4CA3">
        <w:trPr>
          <w:trHeight w:hRule="exact" w:val="918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21B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Орфоэпические нормы </w:t>
            </w:r>
          </w:p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D03701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5721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.05</w:t>
            </w:r>
            <w:r w:rsidR="005403B8"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156" w:hanging="156"/>
              <w:rPr>
                <w:sz w:val="16"/>
                <w:szCs w:val="16"/>
                <w:lang w:val="ru-RU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Устный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опрос;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письменный;</w:t>
            </w:r>
          </w:p>
        </w:tc>
      </w:tr>
      <w:tr w:rsidR="006339B1" w:rsidTr="001D4CA3">
        <w:trPr>
          <w:trHeight w:hRule="exact" w:val="1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5403B8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5403B8" w:rsidP="00420B4C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6339B1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D03701" w:rsidRDefault="00572101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04.05</w:t>
            </w:r>
            <w:r w:rsidR="005403B8" w:rsidRPr="00D037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Устный </w:t>
            </w:r>
            <w:r w:rsidRPr="001D4CA3">
              <w:rPr>
                <w:sz w:val="16"/>
                <w:szCs w:val="16"/>
                <w:lang w:val="ru-RU"/>
              </w:rPr>
              <w:br/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опрос; </w:t>
            </w:r>
            <w:r w:rsidRPr="001D4CA3">
              <w:rPr>
                <w:sz w:val="16"/>
                <w:szCs w:val="16"/>
                <w:lang w:val="ru-RU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письм</w:t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Отработка правил </w:t>
            </w:r>
          </w:p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</w:p>
          <w:p w:rsidR="006339B1" w:rsidRPr="005403B8" w:rsidRDefault="00B21BD9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r w:rsidR="005403B8"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а, чу-</w:t>
            </w:r>
            <w:proofErr w:type="spellStart"/>
            <w:r w:rsidR="005403B8"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="005403B8"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5403B8"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="005403B8"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6339B1" w:rsidP="00420B4C">
      <w:pPr>
        <w:spacing w:after="0" w:line="240" w:lineRule="auto"/>
        <w:sectPr w:rsidR="006339B1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567"/>
        <w:gridCol w:w="902"/>
        <w:gridCol w:w="941"/>
        <w:gridCol w:w="1417"/>
        <w:gridCol w:w="1134"/>
      </w:tblGrid>
      <w:tr w:rsidR="006339B1" w:rsidTr="001D4CA3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</w:p>
          <w:p w:rsidR="00420B4C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ща, чу-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21B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156" w:hanging="15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Русский алфавит: правильное название букв, знание их </w:t>
            </w:r>
            <w:r w:rsidRPr="005403B8">
              <w:rPr>
                <w:lang w:val="ru-RU"/>
              </w:rPr>
              <w:br/>
            </w: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21B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именах, отчествах, фамилиях людей, в географических названиях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21B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правописания </w:t>
            </w:r>
          </w:p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заглавной буквы в именах, </w:t>
            </w:r>
          </w:p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отчествах, фамилиях людей, 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географических названиях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BD9" w:rsidRDefault="005403B8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словами, </w:t>
            </w:r>
          </w:p>
          <w:p w:rsidR="006339B1" w:rsidRDefault="005403B8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  <w:p w:rsidR="00B21BD9" w:rsidRPr="005403B8" w:rsidRDefault="00B21BD9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576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</w:p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"кто?", "что?"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21BD9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</w:p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</w:p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"какой?", "какая?", "какое?", 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"какие?"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0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21BD9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</w:p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"что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делать?", "что сделать?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21B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156" w:hanging="156"/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RPr="00B21BD9" w:rsidTr="001D4CA3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B21BD9" w:rsidP="00420B4C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Комплексная работа.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B21BD9" w:rsidRDefault="005403B8" w:rsidP="00420B4C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B21BD9" w:rsidRDefault="00420B4C" w:rsidP="00420B4C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B21BD9" w:rsidRDefault="006339B1" w:rsidP="00420B4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B21BD9" w:rsidRDefault="00572101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5403B8" w:rsidRP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72101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  <w:lang w:val="ru-RU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</w:t>
            </w:r>
            <w:r w:rsidR="005403B8"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исьменный</w:t>
            </w: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контроль</w:t>
            </w:r>
            <w:r w:rsidR="005403B8"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;</w:t>
            </w:r>
          </w:p>
        </w:tc>
      </w:tr>
      <w:tr w:rsidR="006339B1" w:rsidTr="001D4CA3">
        <w:trPr>
          <w:trHeight w:hRule="exact" w:val="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B21BD9" w:rsidRDefault="00B21BD9" w:rsidP="00420B4C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147</w:t>
            </w:r>
            <w:r w:rsidR="005403B8" w:rsidRP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</w:t>
            </w:r>
          </w:p>
          <w:p w:rsidR="00B21BD9" w:rsidRDefault="005403B8" w:rsidP="00420B4C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</w:p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21BD9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tabs>
                <w:tab w:val="left" w:pos="576"/>
              </w:tabs>
              <w:autoSpaceDE w:val="0"/>
              <w:autoSpaceDN w:val="0"/>
              <w:spacing w:after="0" w:line="240" w:lineRule="auto"/>
              <w:ind w:right="432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Комплескное</w:t>
            </w:r>
            <w:proofErr w:type="spellEnd"/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в 1 классе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403B8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6339B1" w:rsidP="00420B4C">
      <w:pPr>
        <w:autoSpaceDE w:val="0"/>
        <w:autoSpaceDN w:val="0"/>
        <w:spacing w:after="0" w:line="240" w:lineRule="auto"/>
      </w:pPr>
    </w:p>
    <w:tbl>
      <w:tblPr>
        <w:tblW w:w="0" w:type="auto"/>
        <w:tblInd w:w="998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709"/>
        <w:gridCol w:w="760"/>
        <w:gridCol w:w="941"/>
        <w:gridCol w:w="1417"/>
        <w:gridCol w:w="1134"/>
      </w:tblGrid>
      <w:tr w:rsidR="006339B1" w:rsidTr="001D4CA3">
        <w:trPr>
          <w:trHeight w:hRule="exact" w:val="7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21B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149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156" w:right="288" w:hanging="156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21BD9" w:rsidRP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работа за 1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21B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72101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</w:t>
            </w:r>
            <w:proofErr w:type="spellStart"/>
            <w:r w:rsidR="005403B8"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исьменный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контроль</w:t>
            </w:r>
            <w:r w:rsidR="005403B8"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  <w:tr w:rsidR="006339B1" w:rsidTr="001D4CA3">
        <w:trPr>
          <w:trHeight w:hRule="exact" w:val="1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B21BD9" w:rsidRDefault="00B21BD9" w:rsidP="00420B4C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правописания орфограмм, изученных в 1 классе</w:t>
            </w:r>
            <w:r w:rsidR="005403B8" w:rsidRPr="00B21B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B21BD9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6339B1" w:rsidP="00420B4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72101" w:rsidP="00420B4C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5403B8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Pr="001D4CA3" w:rsidRDefault="00572101" w:rsidP="00420B4C">
            <w:pPr>
              <w:autoSpaceDE w:val="0"/>
              <w:autoSpaceDN w:val="0"/>
              <w:spacing w:after="0" w:line="240" w:lineRule="auto"/>
              <w:ind w:left="72"/>
              <w:rPr>
                <w:sz w:val="16"/>
                <w:szCs w:val="16"/>
              </w:rPr>
            </w:pP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Устный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опрос</w:t>
            </w:r>
            <w:proofErr w:type="spellEnd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1D4CA3">
              <w:rPr>
                <w:sz w:val="16"/>
                <w:szCs w:val="16"/>
              </w:rPr>
              <w:br/>
            </w:r>
            <w:proofErr w:type="spellStart"/>
            <w:r w:rsidRPr="001D4CA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</w:t>
            </w:r>
            <w:proofErr w:type="spellEnd"/>
          </w:p>
        </w:tc>
      </w:tr>
      <w:tr w:rsidR="006339B1" w:rsidTr="001D4CA3">
        <w:trPr>
          <w:trHeight w:hRule="exact" w:val="80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339B1" w:rsidRPr="005403B8" w:rsidRDefault="005403B8" w:rsidP="00420B4C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5403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420B4C" w:rsidP="00420B4C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420B4C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9B1" w:rsidRDefault="005403B8" w:rsidP="00420B4C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6339B1" w:rsidRDefault="006339B1" w:rsidP="00420B4C">
      <w:pPr>
        <w:autoSpaceDE w:val="0"/>
        <w:autoSpaceDN w:val="0"/>
        <w:spacing w:after="0" w:line="240" w:lineRule="auto"/>
      </w:pPr>
    </w:p>
    <w:p w:rsidR="006339B1" w:rsidRDefault="006339B1" w:rsidP="00420B4C">
      <w:pPr>
        <w:spacing w:after="0" w:line="240" w:lineRule="auto"/>
        <w:sectPr w:rsidR="006339B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5403B8" w:rsidRDefault="005403B8" w:rsidP="00420B4C">
      <w:pPr>
        <w:spacing w:after="0" w:line="240" w:lineRule="auto"/>
      </w:pPr>
    </w:p>
    <w:sectPr w:rsidR="005403B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60A9A"/>
    <w:rsid w:val="00067729"/>
    <w:rsid w:val="0009292D"/>
    <w:rsid w:val="000C073A"/>
    <w:rsid w:val="0015074B"/>
    <w:rsid w:val="001D4CA3"/>
    <w:rsid w:val="0029639D"/>
    <w:rsid w:val="002F2A45"/>
    <w:rsid w:val="00303AD9"/>
    <w:rsid w:val="00326F90"/>
    <w:rsid w:val="00354A2D"/>
    <w:rsid w:val="003A2B0E"/>
    <w:rsid w:val="00420B4C"/>
    <w:rsid w:val="004E6F6F"/>
    <w:rsid w:val="00524FB8"/>
    <w:rsid w:val="005403B8"/>
    <w:rsid w:val="00572101"/>
    <w:rsid w:val="00576F4D"/>
    <w:rsid w:val="00580FC3"/>
    <w:rsid w:val="005D0DBD"/>
    <w:rsid w:val="006339B1"/>
    <w:rsid w:val="00821793"/>
    <w:rsid w:val="0084168C"/>
    <w:rsid w:val="009B66FE"/>
    <w:rsid w:val="00AA1D8D"/>
    <w:rsid w:val="00B21BD9"/>
    <w:rsid w:val="00B47730"/>
    <w:rsid w:val="00B513DD"/>
    <w:rsid w:val="00C32DD0"/>
    <w:rsid w:val="00CB0664"/>
    <w:rsid w:val="00D03701"/>
    <w:rsid w:val="00E653B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91AE2"/>
  <w14:defaultImageDpi w14:val="300"/>
  <w15:docId w15:val="{93797B43-1DA8-4B8F-9AED-37588104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D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D4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353A8-2367-44F2-8EF3-9B05417E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2380</Words>
  <Characters>13570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ED</cp:lastModifiedBy>
  <cp:revision>8</cp:revision>
  <cp:lastPrinted>2022-09-10T17:52:00Z</cp:lastPrinted>
  <dcterms:created xsi:type="dcterms:W3CDTF">2013-12-23T23:15:00Z</dcterms:created>
  <dcterms:modified xsi:type="dcterms:W3CDTF">2022-11-10T09:47:00Z</dcterms:modified>
  <cp:category/>
</cp:coreProperties>
</file>